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A892" w14:textId="77777777" w:rsidR="00157483" w:rsidRDefault="00157483" w:rsidP="00B20386">
      <w:pPr>
        <w:tabs>
          <w:tab w:val="left" w:pos="1134"/>
        </w:tabs>
        <w:spacing w:after="0" w:line="240" w:lineRule="auto"/>
        <w:jc w:val="center"/>
        <w:rPr>
          <w:rFonts w:ascii="Tahoma" w:hAnsi="Tahoma" w:cs="Tahoma"/>
          <w:b/>
        </w:rPr>
      </w:pPr>
    </w:p>
    <w:p w14:paraId="7AD8D3A9" w14:textId="77777777" w:rsidR="00E15FFB" w:rsidRPr="00B20386" w:rsidRDefault="00B20386" w:rsidP="00B20386">
      <w:pPr>
        <w:spacing w:after="0"/>
        <w:jc w:val="center"/>
        <w:rPr>
          <w:rFonts w:ascii="Algerian" w:hAnsi="Algerian" w:cs="Tahoma"/>
          <w:b/>
          <w:sz w:val="48"/>
          <w:szCs w:val="48"/>
        </w:rPr>
      </w:pPr>
      <w:r w:rsidRPr="00B20386">
        <w:rPr>
          <w:rFonts w:ascii="Algerian" w:hAnsi="Algerian" w:cs="Tahoma"/>
          <w:b/>
          <w:sz w:val="48"/>
          <w:szCs w:val="48"/>
        </w:rPr>
        <w:t>HARRY GWALA DISTRICT MUNICIPALITY</w:t>
      </w:r>
    </w:p>
    <w:p w14:paraId="6B3CE670" w14:textId="77777777" w:rsidR="00B20386" w:rsidRPr="00B20386" w:rsidRDefault="00B20386" w:rsidP="00B20386">
      <w:pPr>
        <w:spacing w:after="0"/>
        <w:jc w:val="center"/>
        <w:rPr>
          <w:rFonts w:ascii="Algerian" w:hAnsi="Algerian" w:cs="Tahoma"/>
          <w:b/>
          <w:sz w:val="48"/>
          <w:szCs w:val="48"/>
        </w:rPr>
      </w:pPr>
      <w:r w:rsidRPr="00B20386">
        <w:rPr>
          <w:rFonts w:ascii="Algerian" w:hAnsi="Algerian" w:cs="Tahoma"/>
          <w:b/>
          <w:sz w:val="48"/>
          <w:szCs w:val="48"/>
        </w:rPr>
        <w:t>INTEGRATED DEVELOPMENT PLANNING</w:t>
      </w:r>
    </w:p>
    <w:p w14:paraId="1A615432" w14:textId="70927D6A" w:rsidR="00B20386" w:rsidRPr="00B20386" w:rsidRDefault="00B20386" w:rsidP="00B20386">
      <w:pPr>
        <w:spacing w:after="0"/>
        <w:jc w:val="center"/>
        <w:rPr>
          <w:rFonts w:ascii="Algerian" w:hAnsi="Algerian" w:cs="Tahoma"/>
          <w:b/>
          <w:sz w:val="48"/>
          <w:szCs w:val="48"/>
        </w:rPr>
      </w:pPr>
      <w:r w:rsidRPr="00B20386">
        <w:rPr>
          <w:rFonts w:ascii="Algerian" w:hAnsi="Algerian" w:cs="Tahoma"/>
          <w:b/>
          <w:sz w:val="48"/>
          <w:szCs w:val="48"/>
        </w:rPr>
        <w:t>ROADSHOWS FOR THE 202</w:t>
      </w:r>
      <w:r w:rsidR="00B332A3">
        <w:rPr>
          <w:rFonts w:ascii="Algerian" w:hAnsi="Algerian" w:cs="Tahoma"/>
          <w:b/>
          <w:sz w:val="48"/>
          <w:szCs w:val="48"/>
        </w:rPr>
        <w:t>3</w:t>
      </w:r>
      <w:r w:rsidRPr="00B20386">
        <w:rPr>
          <w:rFonts w:ascii="Algerian" w:hAnsi="Algerian" w:cs="Tahoma"/>
          <w:b/>
          <w:sz w:val="48"/>
          <w:szCs w:val="48"/>
        </w:rPr>
        <w:t>/2</w:t>
      </w:r>
      <w:r w:rsidR="00525A21">
        <w:rPr>
          <w:rFonts w:ascii="Algerian" w:hAnsi="Algerian" w:cs="Tahoma"/>
          <w:b/>
          <w:sz w:val="48"/>
          <w:szCs w:val="48"/>
        </w:rPr>
        <w:t>4</w:t>
      </w:r>
      <w:r w:rsidRPr="00B20386">
        <w:rPr>
          <w:rFonts w:ascii="Algerian" w:hAnsi="Algerian" w:cs="Tahoma"/>
          <w:b/>
          <w:sz w:val="48"/>
          <w:szCs w:val="48"/>
        </w:rPr>
        <w:t xml:space="preserve"> FINANCIAL YEAR</w:t>
      </w:r>
    </w:p>
    <w:p w14:paraId="22E7BF3C" w14:textId="77777777" w:rsidR="00B20386" w:rsidRDefault="00B20386" w:rsidP="00B20386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2FA015B3" w14:textId="77777777" w:rsidR="00B20386" w:rsidRPr="00B20386" w:rsidRDefault="00B20386" w:rsidP="00B20386">
      <w:pPr>
        <w:spacing w:after="0"/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B20386">
        <w:rPr>
          <w:rFonts w:ascii="Tahoma" w:hAnsi="Tahoma" w:cs="Tahoma"/>
          <w:b/>
          <w:sz w:val="36"/>
          <w:szCs w:val="36"/>
          <w:u w:val="single"/>
        </w:rPr>
        <w:t>PROPOSED DATES:</w:t>
      </w:r>
    </w:p>
    <w:tbl>
      <w:tblPr>
        <w:tblStyle w:val="TableGrid"/>
        <w:tblW w:w="13590" w:type="dxa"/>
        <w:tblInd w:w="-1445" w:type="dxa"/>
        <w:tblLayout w:type="fixed"/>
        <w:tblLook w:val="04A0" w:firstRow="1" w:lastRow="0" w:firstColumn="1" w:lastColumn="0" w:noHBand="0" w:noVBand="1"/>
      </w:tblPr>
      <w:tblGrid>
        <w:gridCol w:w="3150"/>
        <w:gridCol w:w="2520"/>
        <w:gridCol w:w="1620"/>
        <w:gridCol w:w="6300"/>
      </w:tblGrid>
      <w:tr w:rsidR="005D064C" w:rsidRPr="009B4821" w14:paraId="709D1907" w14:textId="77777777" w:rsidTr="005D064C">
        <w:tc>
          <w:tcPr>
            <w:tcW w:w="3150" w:type="dxa"/>
            <w:shd w:val="clear" w:color="auto" w:fill="BFBFBF" w:themeFill="background1" w:themeFillShade="BF"/>
          </w:tcPr>
          <w:p w14:paraId="2B6D30A5" w14:textId="77777777" w:rsidR="005D064C" w:rsidRPr="00E61213" w:rsidRDefault="005D064C" w:rsidP="00682E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1213">
              <w:rPr>
                <w:rFonts w:ascii="Tahoma" w:hAnsi="Tahoma" w:cs="Tahoma"/>
                <w:b/>
                <w:sz w:val="28"/>
                <w:szCs w:val="28"/>
              </w:rPr>
              <w:t>MUNICIPALITY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16F001C3" w14:textId="77777777" w:rsidR="005D064C" w:rsidRPr="00E61213" w:rsidRDefault="005D064C" w:rsidP="00682E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1213">
              <w:rPr>
                <w:rFonts w:ascii="Tahoma" w:hAnsi="Tahoma" w:cs="Tahoma"/>
                <w:b/>
                <w:sz w:val="28"/>
                <w:szCs w:val="28"/>
              </w:rPr>
              <w:t>DATE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108044D3" w14:textId="2E08B782" w:rsidR="005D064C" w:rsidRPr="00E61213" w:rsidRDefault="005D064C" w:rsidP="00682E2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TIME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23DD01DC" w14:textId="77777777" w:rsidR="005D064C" w:rsidRPr="00E61213" w:rsidRDefault="005D064C" w:rsidP="00682E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61213">
              <w:rPr>
                <w:rFonts w:ascii="Tahoma" w:hAnsi="Tahoma" w:cs="Tahoma"/>
                <w:b/>
                <w:sz w:val="28"/>
                <w:szCs w:val="28"/>
              </w:rPr>
              <w:t>VENUE</w:t>
            </w:r>
          </w:p>
        </w:tc>
      </w:tr>
      <w:tr w:rsidR="005D064C" w:rsidRPr="009B4821" w14:paraId="27F64C0B" w14:textId="77777777" w:rsidTr="005D064C">
        <w:tc>
          <w:tcPr>
            <w:tcW w:w="3150" w:type="dxa"/>
            <w:shd w:val="clear" w:color="auto" w:fill="92D050"/>
          </w:tcPr>
          <w:p w14:paraId="2D014CB4" w14:textId="77777777" w:rsidR="005D064C" w:rsidRPr="00BE1B62" w:rsidRDefault="005D064C" w:rsidP="00682E29">
            <w:pPr>
              <w:rPr>
                <w:rFonts w:ascii="Tahoma" w:hAnsi="Tahoma" w:cs="Tahoma"/>
                <w:b/>
              </w:rPr>
            </w:pPr>
            <w:r w:rsidRPr="00BE1B62">
              <w:rPr>
                <w:rFonts w:ascii="Tahoma" w:hAnsi="Tahoma" w:cs="Tahoma"/>
                <w:b/>
              </w:rPr>
              <w:t>TRADITIONAL LEADERS MEETING</w:t>
            </w:r>
          </w:p>
        </w:tc>
        <w:tc>
          <w:tcPr>
            <w:tcW w:w="2520" w:type="dxa"/>
          </w:tcPr>
          <w:p w14:paraId="25E863B1" w14:textId="530684CE" w:rsidR="005D064C" w:rsidRPr="007811A2" w:rsidRDefault="007811A2" w:rsidP="00B332A3">
            <w:pPr>
              <w:shd w:val="clear" w:color="auto" w:fill="FFFF0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18 APRIL 2023</w:t>
            </w:r>
          </w:p>
          <w:p w14:paraId="5F455005" w14:textId="7A031F5D" w:rsidR="005D064C" w:rsidRPr="00BE1B62" w:rsidRDefault="005D064C" w:rsidP="00682E29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11BBE0A" w14:textId="6FDE743E" w:rsidR="005D064C" w:rsidRPr="00BE1B62" w:rsidRDefault="005D064C" w:rsidP="00682E29"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 w14:paraId="20564087" w14:textId="5DC1A3C3" w:rsidR="005D064C" w:rsidRPr="00BE1B62" w:rsidRDefault="00F521DF" w:rsidP="00682E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COGTA OFFICES, IXOPO </w:t>
            </w:r>
          </w:p>
        </w:tc>
      </w:tr>
      <w:tr w:rsidR="005D064C" w:rsidRPr="009B4821" w14:paraId="4E26B32C" w14:textId="77777777" w:rsidTr="005D064C">
        <w:tc>
          <w:tcPr>
            <w:tcW w:w="3150" w:type="dxa"/>
            <w:vMerge w:val="restart"/>
            <w:shd w:val="clear" w:color="auto" w:fill="92D050"/>
          </w:tcPr>
          <w:p w14:paraId="2ED00E89" w14:textId="77777777" w:rsidR="005D064C" w:rsidRPr="00BE1B62" w:rsidRDefault="005D064C" w:rsidP="00682E29">
            <w:pPr>
              <w:rPr>
                <w:rFonts w:ascii="Tahoma" w:hAnsi="Tahoma" w:cs="Tahoma"/>
                <w:b/>
              </w:rPr>
            </w:pPr>
            <w:r w:rsidRPr="00BE1B62">
              <w:rPr>
                <w:rFonts w:ascii="Tahoma" w:hAnsi="Tahoma" w:cs="Tahoma"/>
                <w:b/>
              </w:rPr>
              <w:t>GREATER KOKSTAD</w:t>
            </w:r>
          </w:p>
        </w:tc>
        <w:tc>
          <w:tcPr>
            <w:tcW w:w="2520" w:type="dxa"/>
            <w:shd w:val="clear" w:color="auto" w:fill="FFFF00"/>
          </w:tcPr>
          <w:p w14:paraId="0257EA5C" w14:textId="77777777" w:rsidR="005D064C" w:rsidRPr="0090495B" w:rsidRDefault="005D064C" w:rsidP="008B2FCF">
            <w:pPr>
              <w:rPr>
                <w:rFonts w:ascii="Arial" w:hAnsi="Arial" w:cs="Arial"/>
                <w:color w:val="EF1D1D" w:themeColor="accent2" w:themeTint="99"/>
                <w:sz w:val="18"/>
                <w:szCs w:val="18"/>
              </w:rPr>
            </w:pPr>
            <w:r w:rsidRPr="0090495B">
              <w:rPr>
                <w:rFonts w:ascii="Arial" w:hAnsi="Arial" w:cs="Arial"/>
                <w:color w:val="EF1D1D" w:themeColor="accent2" w:themeTint="99"/>
                <w:sz w:val="18"/>
                <w:szCs w:val="18"/>
              </w:rPr>
              <w:t>11 APRIL 2023</w:t>
            </w:r>
          </w:p>
          <w:p w14:paraId="7ECA795E" w14:textId="5ABC3C08" w:rsidR="005D064C" w:rsidRPr="0090495B" w:rsidRDefault="005D064C" w:rsidP="00682E29">
            <w:pPr>
              <w:rPr>
                <w:rFonts w:ascii="Tahoma" w:hAnsi="Tahoma" w:cs="Tahoma"/>
                <w:color w:val="EF1D1D" w:themeColor="accent2" w:themeTint="99"/>
              </w:rPr>
            </w:pPr>
          </w:p>
        </w:tc>
        <w:tc>
          <w:tcPr>
            <w:tcW w:w="1620" w:type="dxa"/>
            <w:shd w:val="clear" w:color="auto" w:fill="FFFF00"/>
          </w:tcPr>
          <w:p w14:paraId="389EFA4E" w14:textId="5CDE5AA9" w:rsidR="005D064C" w:rsidRPr="0090495B" w:rsidRDefault="005D064C" w:rsidP="00682E29">
            <w:pPr>
              <w:rPr>
                <w:rFonts w:ascii="Tahoma" w:hAnsi="Tahoma" w:cs="Tahoma"/>
                <w:color w:val="EF1D1D" w:themeColor="accent2" w:themeTint="99"/>
              </w:rPr>
            </w:pPr>
            <w:r w:rsidRPr="0090495B">
              <w:rPr>
                <w:rFonts w:ascii="Tahoma" w:hAnsi="Tahoma" w:cs="Tahoma"/>
                <w:color w:val="EF1D1D" w:themeColor="accent2" w:themeTint="99"/>
              </w:rPr>
              <w:t>10H00</w:t>
            </w:r>
          </w:p>
        </w:tc>
        <w:tc>
          <w:tcPr>
            <w:tcW w:w="6300" w:type="dxa"/>
            <w:shd w:val="clear" w:color="auto" w:fill="FFFF00"/>
          </w:tcPr>
          <w:p w14:paraId="370D8E61" w14:textId="77777777" w:rsidR="005D064C" w:rsidRPr="0090495B" w:rsidRDefault="005D064C" w:rsidP="008B2FCF">
            <w:pPr>
              <w:tabs>
                <w:tab w:val="left" w:pos="990"/>
              </w:tabs>
              <w:rPr>
                <w:rFonts w:ascii="Tahoma" w:hAnsi="Tahoma" w:cs="Tahoma"/>
                <w:color w:val="EF1D1D" w:themeColor="accent2" w:themeTint="99"/>
              </w:rPr>
            </w:pPr>
            <w:r w:rsidRPr="0090495B">
              <w:rPr>
                <w:rFonts w:ascii="Arial" w:hAnsi="Arial" w:cs="Arial"/>
                <w:color w:val="EF1D1D" w:themeColor="accent2" w:themeTint="99"/>
                <w:sz w:val="18"/>
                <w:szCs w:val="18"/>
              </w:rPr>
              <w:t>IDP/BUDGET STAKEHOLDERS CONSULTATIVE MEETING</w:t>
            </w:r>
            <w:r w:rsidRPr="0090495B">
              <w:rPr>
                <w:rFonts w:ascii="Tahoma" w:hAnsi="Tahoma" w:cs="Tahoma"/>
                <w:color w:val="EF1D1D" w:themeColor="accent2" w:themeTint="99"/>
              </w:rPr>
              <w:t xml:space="preserve"> </w:t>
            </w:r>
          </w:p>
          <w:p w14:paraId="445C1263" w14:textId="28288F48" w:rsidR="005D064C" w:rsidRPr="0090495B" w:rsidRDefault="005D064C" w:rsidP="008B2FCF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color w:val="EF1D1D" w:themeColor="accent2" w:themeTint="99"/>
                <w:sz w:val="18"/>
                <w:szCs w:val="18"/>
              </w:rPr>
            </w:pPr>
            <w:r w:rsidRPr="0090495B">
              <w:rPr>
                <w:rFonts w:ascii="Arial" w:hAnsi="Arial" w:cs="Arial"/>
                <w:color w:val="EF1D1D" w:themeColor="accent2" w:themeTint="99"/>
                <w:sz w:val="18"/>
                <w:szCs w:val="18"/>
              </w:rPr>
              <w:t xml:space="preserve">TOWN HALL- </w:t>
            </w:r>
            <w:r w:rsidRPr="0090495B">
              <w:rPr>
                <w:rFonts w:ascii="Arial" w:hAnsi="Arial" w:cs="Arial"/>
                <w:b/>
                <w:bCs/>
                <w:color w:val="EF1D1D" w:themeColor="accent2" w:themeTint="99"/>
                <w:sz w:val="18"/>
                <w:szCs w:val="18"/>
              </w:rPr>
              <w:t>ORGANISED STAKEHOLDERS</w:t>
            </w:r>
          </w:p>
          <w:p w14:paraId="70AA3E58" w14:textId="1B3A3935" w:rsidR="005D064C" w:rsidRPr="0090495B" w:rsidRDefault="005D064C" w:rsidP="008B2FCF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color w:val="EF1D1D" w:themeColor="accent2" w:themeTint="99"/>
              </w:rPr>
            </w:pPr>
            <w:r w:rsidRPr="0090495B">
              <w:rPr>
                <w:rFonts w:ascii="Arial" w:hAnsi="Arial" w:cs="Arial"/>
                <w:b/>
                <w:bCs/>
                <w:color w:val="EF1D1D" w:themeColor="accent2" w:themeTint="99"/>
                <w:sz w:val="18"/>
                <w:szCs w:val="18"/>
              </w:rPr>
              <w:t>WARD COMMITTEES</w:t>
            </w:r>
          </w:p>
        </w:tc>
      </w:tr>
      <w:tr w:rsidR="005D064C" w:rsidRPr="009B4821" w14:paraId="03A2CF59" w14:textId="77777777" w:rsidTr="005D064C">
        <w:tc>
          <w:tcPr>
            <w:tcW w:w="3150" w:type="dxa"/>
            <w:vMerge/>
            <w:shd w:val="clear" w:color="auto" w:fill="92D050"/>
          </w:tcPr>
          <w:p w14:paraId="3DB48CE8" w14:textId="77777777" w:rsidR="005D064C" w:rsidRPr="00BE1B62" w:rsidRDefault="005D064C" w:rsidP="00682E29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41EDCCC2" w14:textId="77777777" w:rsidR="005D064C" w:rsidRPr="0084773F" w:rsidRDefault="005D064C" w:rsidP="008B2FCF">
            <w:pPr>
              <w:rPr>
                <w:rFonts w:ascii="Arial" w:hAnsi="Arial" w:cs="Arial"/>
                <w:sz w:val="18"/>
                <w:szCs w:val="18"/>
              </w:rPr>
            </w:pPr>
            <w:r w:rsidRPr="0084773F">
              <w:rPr>
                <w:rFonts w:ascii="Arial" w:hAnsi="Arial" w:cs="Arial"/>
                <w:sz w:val="18"/>
                <w:szCs w:val="18"/>
              </w:rPr>
              <w:t>12 APRIL 2023</w:t>
            </w:r>
          </w:p>
          <w:p w14:paraId="528E65AA" w14:textId="12BEEF44" w:rsidR="005D064C" w:rsidRPr="00BE1B62" w:rsidRDefault="005D064C" w:rsidP="00682E29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BDF0C3D" w14:textId="5DB6DACD" w:rsidR="005D064C" w:rsidRPr="00BE1B62" w:rsidRDefault="005D064C" w:rsidP="00682E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17H00</w:t>
            </w:r>
          </w:p>
        </w:tc>
        <w:tc>
          <w:tcPr>
            <w:tcW w:w="6300" w:type="dxa"/>
          </w:tcPr>
          <w:p w14:paraId="7F1DC5AF" w14:textId="2C1AA961" w:rsidR="005D064C" w:rsidRPr="00B16AED" w:rsidRDefault="005D064C" w:rsidP="00B16AE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16AED">
              <w:rPr>
                <w:rFonts w:ascii="Arial" w:hAnsi="Arial" w:cs="Arial"/>
                <w:color w:val="FF0000"/>
                <w:sz w:val="18"/>
                <w:szCs w:val="18"/>
              </w:rPr>
              <w:t>ZONE1</w:t>
            </w:r>
          </w:p>
          <w:p w14:paraId="16C63DA4" w14:textId="4AF04898" w:rsidR="005D064C" w:rsidRPr="00B16AED" w:rsidRDefault="005D064C" w:rsidP="00B16AED">
            <w:pPr>
              <w:rPr>
                <w:rFonts w:ascii="Tahoma" w:hAnsi="Tahoma" w:cs="Tahoma"/>
              </w:rPr>
            </w:pPr>
            <w:r w:rsidRPr="00B16AED">
              <w:rPr>
                <w:rFonts w:ascii="Arial" w:hAnsi="Arial" w:cs="Arial"/>
                <w:sz w:val="18"/>
                <w:szCs w:val="18"/>
              </w:rPr>
              <w:t>BHONGWENI YOUTH CENTRE</w:t>
            </w:r>
          </w:p>
          <w:p w14:paraId="59894ED9" w14:textId="31C1E85D" w:rsidR="005D064C" w:rsidRPr="00A33BF2" w:rsidRDefault="005D064C" w:rsidP="00A33BF2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1E77E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84773F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84773F">
              <w:rPr>
                <w:rFonts w:ascii="Arial" w:hAnsi="Arial" w:cs="Arial"/>
                <w:b/>
                <w:bCs/>
                <w:sz w:val="18"/>
                <w:szCs w:val="18"/>
              </w:rPr>
              <w:t>Ward</w:t>
            </w:r>
            <w:proofErr w:type="gramEnd"/>
            <w:r w:rsidRPr="008477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1,5,8,9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D064C" w:rsidRPr="009B4821" w14:paraId="4FB9A407" w14:textId="77777777" w:rsidTr="005D064C">
        <w:tc>
          <w:tcPr>
            <w:tcW w:w="3150" w:type="dxa"/>
            <w:vMerge/>
            <w:shd w:val="clear" w:color="auto" w:fill="92D050"/>
          </w:tcPr>
          <w:p w14:paraId="17F94E1E" w14:textId="77777777" w:rsidR="005D064C" w:rsidRPr="00BE1B62" w:rsidRDefault="005D064C" w:rsidP="00682E29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588CFE07" w14:textId="1691436F" w:rsidR="005D064C" w:rsidRPr="0084773F" w:rsidRDefault="005D064C" w:rsidP="001E77E0">
            <w:pPr>
              <w:rPr>
                <w:rFonts w:ascii="Arial" w:hAnsi="Arial" w:cs="Arial"/>
                <w:sz w:val="18"/>
                <w:szCs w:val="18"/>
              </w:rPr>
            </w:pPr>
            <w:r w:rsidRPr="0084773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4773F">
              <w:rPr>
                <w:rFonts w:ascii="Arial" w:hAnsi="Arial" w:cs="Arial"/>
                <w:sz w:val="18"/>
                <w:szCs w:val="18"/>
              </w:rPr>
              <w:t xml:space="preserve"> APRIL 2023</w:t>
            </w:r>
          </w:p>
          <w:p w14:paraId="5236A4FF" w14:textId="33016BB0" w:rsidR="005D064C" w:rsidRPr="00BE1B62" w:rsidRDefault="005D064C" w:rsidP="00682E29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1564AB26" w14:textId="2D01CCE1" w:rsidR="005D064C" w:rsidRPr="002B6DD1" w:rsidRDefault="005D064C" w:rsidP="00682E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17H00</w:t>
            </w:r>
          </w:p>
        </w:tc>
        <w:tc>
          <w:tcPr>
            <w:tcW w:w="6300" w:type="dxa"/>
          </w:tcPr>
          <w:p w14:paraId="2F3936A2" w14:textId="77777777" w:rsidR="005D064C" w:rsidRDefault="005D064C" w:rsidP="00573C5E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ZONE</w:t>
            </w:r>
            <w:r w:rsidRPr="001E77E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2 </w:t>
            </w:r>
          </w:p>
          <w:p w14:paraId="6C5D0897" w14:textId="148E394F" w:rsidR="005D064C" w:rsidRPr="0084773F" w:rsidRDefault="005D064C" w:rsidP="00573C5E">
            <w:pPr>
              <w:rPr>
                <w:rFonts w:ascii="Arial" w:hAnsi="Arial" w:cs="Arial"/>
              </w:rPr>
            </w:pPr>
            <w:r w:rsidRPr="0084773F">
              <w:rPr>
                <w:rFonts w:ascii="Arial" w:hAnsi="Arial" w:cs="Arial"/>
              </w:rPr>
              <w:t xml:space="preserve">TOWN HALL </w:t>
            </w:r>
          </w:p>
          <w:p w14:paraId="5EC892EE" w14:textId="481F8529" w:rsidR="005D064C" w:rsidRPr="00A33BF2" w:rsidRDefault="005D064C" w:rsidP="00573C5E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/>
              </w:rPr>
            </w:pPr>
            <w:r w:rsidRPr="0084773F">
              <w:rPr>
                <w:rFonts w:ascii="Arial" w:hAnsi="Arial" w:cs="Arial"/>
                <w:b/>
                <w:bCs/>
              </w:rPr>
              <w:t xml:space="preserve">(WARD </w:t>
            </w:r>
            <w:proofErr w:type="gramStart"/>
            <w:r w:rsidRPr="0084773F">
              <w:rPr>
                <w:rFonts w:ascii="Arial" w:hAnsi="Arial" w:cs="Arial"/>
                <w:b/>
                <w:bCs/>
              </w:rPr>
              <w:t>3 ,</w:t>
            </w:r>
            <w:proofErr w:type="gramEnd"/>
            <w:r w:rsidRPr="0084773F">
              <w:rPr>
                <w:rFonts w:ascii="Arial" w:hAnsi="Arial" w:cs="Arial"/>
                <w:b/>
                <w:bCs/>
              </w:rPr>
              <w:t xml:space="preserve"> EXTENSION 7)</w:t>
            </w:r>
          </w:p>
        </w:tc>
      </w:tr>
      <w:tr w:rsidR="005D064C" w:rsidRPr="009B4821" w14:paraId="70160A6D" w14:textId="77777777" w:rsidTr="005D064C">
        <w:tc>
          <w:tcPr>
            <w:tcW w:w="3150" w:type="dxa"/>
            <w:vMerge/>
            <w:shd w:val="clear" w:color="auto" w:fill="92D050"/>
          </w:tcPr>
          <w:p w14:paraId="1FD68C24" w14:textId="77777777" w:rsidR="005D064C" w:rsidRPr="00BE1B62" w:rsidRDefault="005D064C" w:rsidP="00682E29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6A7194BC" w14:textId="49769DA9" w:rsidR="005D064C" w:rsidRPr="001E77E0" w:rsidRDefault="005D064C" w:rsidP="001E77E0">
            <w:pPr>
              <w:rPr>
                <w:rFonts w:ascii="Tahoma" w:hAnsi="Tahoma" w:cs="Tahoma"/>
              </w:rPr>
            </w:pPr>
            <w:r w:rsidRPr="001E77E0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6</w:t>
            </w:r>
            <w:r w:rsidRPr="001E77E0">
              <w:rPr>
                <w:rFonts w:ascii="Tahoma" w:hAnsi="Tahoma" w:cs="Tahoma"/>
              </w:rPr>
              <w:t xml:space="preserve"> APRIL 2023</w:t>
            </w:r>
          </w:p>
          <w:p w14:paraId="04CB14A1" w14:textId="12EB5D93" w:rsidR="005D064C" w:rsidRPr="00BE1B62" w:rsidRDefault="005D064C" w:rsidP="00682E29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DE305E7" w14:textId="41A4836E" w:rsidR="005D064C" w:rsidRPr="002B6DD1" w:rsidRDefault="005D064C" w:rsidP="00682E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11H00</w:t>
            </w:r>
          </w:p>
        </w:tc>
        <w:tc>
          <w:tcPr>
            <w:tcW w:w="6300" w:type="dxa"/>
          </w:tcPr>
          <w:p w14:paraId="4E5ED563" w14:textId="049EAB51" w:rsidR="005D064C" w:rsidRPr="00B16AED" w:rsidRDefault="005D064C" w:rsidP="00682E29">
            <w:pPr>
              <w:rPr>
                <w:rFonts w:ascii="Tahoma" w:hAnsi="Tahoma" w:cs="Tahoma"/>
                <w:color w:val="FF0000"/>
              </w:rPr>
            </w:pPr>
            <w:r w:rsidRPr="00B16AED">
              <w:rPr>
                <w:rFonts w:ascii="Tahoma" w:hAnsi="Tahoma" w:cs="Tahoma"/>
                <w:color w:val="FF0000"/>
              </w:rPr>
              <w:t>ZONE3</w:t>
            </w:r>
          </w:p>
          <w:p w14:paraId="09666F93" w14:textId="68F65D1B" w:rsidR="005D064C" w:rsidRPr="00682E29" w:rsidRDefault="005D064C" w:rsidP="00682E29">
            <w:pPr>
              <w:rPr>
                <w:rFonts w:ascii="Tahoma" w:hAnsi="Tahoma" w:cs="Tahoma"/>
                <w:color w:val="000000" w:themeColor="text1"/>
              </w:rPr>
            </w:pPr>
            <w:r w:rsidRPr="00682E29">
              <w:rPr>
                <w:rFonts w:ascii="Tahoma" w:hAnsi="Tahoma" w:cs="Tahoma"/>
                <w:color w:val="000000" w:themeColor="text1"/>
              </w:rPr>
              <w:t>FRANKLIN CULTURAL VILLAGE</w:t>
            </w:r>
          </w:p>
          <w:p w14:paraId="39D3093C" w14:textId="0E1F7C75" w:rsidR="005D064C" w:rsidRPr="001E77E0" w:rsidRDefault="005D064C" w:rsidP="001E77E0">
            <w:pPr>
              <w:rPr>
                <w:rFonts w:ascii="Tahoma" w:hAnsi="Tahoma" w:cs="Tahoma"/>
                <w:color w:val="C00000"/>
              </w:rPr>
            </w:pPr>
            <w:r w:rsidRPr="001E77E0">
              <w:rPr>
                <w:rFonts w:ascii="Tahoma" w:hAnsi="Tahoma" w:cs="Tahoma"/>
                <w:color w:val="FF0000"/>
              </w:rPr>
              <w:t xml:space="preserve"> </w:t>
            </w:r>
            <w:r w:rsidRPr="001E77E0">
              <w:rPr>
                <w:rFonts w:ascii="Tahoma" w:hAnsi="Tahoma" w:cs="Tahoma"/>
                <w:color w:val="C00000"/>
              </w:rPr>
              <w:t>(</w:t>
            </w:r>
            <w:r w:rsidRPr="0084773F">
              <w:rPr>
                <w:rFonts w:ascii="Arial" w:hAnsi="Arial" w:cs="Arial"/>
                <w:b/>
                <w:bCs/>
              </w:rPr>
              <w:t>Ward 6 and 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D064C" w:rsidRPr="009B4821" w14:paraId="425B620D" w14:textId="77777777" w:rsidTr="005D064C">
        <w:tc>
          <w:tcPr>
            <w:tcW w:w="3150" w:type="dxa"/>
            <w:shd w:val="clear" w:color="auto" w:fill="92D050"/>
          </w:tcPr>
          <w:p w14:paraId="2BB7CA22" w14:textId="77777777" w:rsidR="005D064C" w:rsidRPr="00BE1B62" w:rsidRDefault="005D064C" w:rsidP="00682E29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44D24BE0" w14:textId="3DB6B009" w:rsidR="005D064C" w:rsidRPr="001E77E0" w:rsidRDefault="005D064C" w:rsidP="001E77E0">
            <w:pPr>
              <w:rPr>
                <w:rFonts w:ascii="Tahoma" w:hAnsi="Tahoma" w:cs="Tahoma"/>
              </w:rPr>
            </w:pPr>
            <w:r w:rsidRPr="001E77E0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8</w:t>
            </w:r>
            <w:r w:rsidRPr="001E77E0">
              <w:rPr>
                <w:rFonts w:ascii="Tahoma" w:hAnsi="Tahoma" w:cs="Tahoma"/>
              </w:rPr>
              <w:t xml:space="preserve"> APRIL 2023</w:t>
            </w:r>
          </w:p>
        </w:tc>
        <w:tc>
          <w:tcPr>
            <w:tcW w:w="1620" w:type="dxa"/>
          </w:tcPr>
          <w:p w14:paraId="52B59BD4" w14:textId="0C029E42" w:rsidR="005D064C" w:rsidRDefault="005D064C" w:rsidP="00682E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15h00</w:t>
            </w:r>
          </w:p>
        </w:tc>
        <w:tc>
          <w:tcPr>
            <w:tcW w:w="6300" w:type="dxa"/>
          </w:tcPr>
          <w:p w14:paraId="334027C9" w14:textId="77777777" w:rsidR="005D064C" w:rsidRDefault="005D064C" w:rsidP="00682E2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ZONE</w:t>
            </w:r>
            <w:r w:rsidRPr="001E77E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4 </w:t>
            </w:r>
          </w:p>
          <w:p w14:paraId="2EFBF6E4" w14:textId="492F363A" w:rsidR="005D064C" w:rsidRDefault="005D064C" w:rsidP="00682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Pr="0084773F">
              <w:rPr>
                <w:rFonts w:ascii="Arial" w:hAnsi="Arial" w:cs="Arial"/>
              </w:rPr>
              <w:t>SHAYAMOYA WARD 4 HALL</w:t>
            </w:r>
          </w:p>
          <w:p w14:paraId="1C27EA7C" w14:textId="0CD0528F" w:rsidR="005D064C" w:rsidRPr="00682E29" w:rsidRDefault="005D064C" w:rsidP="00682E2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Arial" w:hAnsi="Arial" w:cs="Arial"/>
              </w:rPr>
              <w:t>(</w:t>
            </w:r>
            <w:r w:rsidRPr="0084773F">
              <w:rPr>
                <w:rFonts w:ascii="Arial" w:hAnsi="Arial" w:cs="Arial"/>
                <w:b/>
                <w:bCs/>
              </w:rPr>
              <w:t xml:space="preserve">all </w:t>
            </w:r>
            <w:proofErr w:type="spellStart"/>
            <w:r w:rsidRPr="0084773F">
              <w:rPr>
                <w:rFonts w:ascii="Arial" w:hAnsi="Arial" w:cs="Arial"/>
                <w:b/>
                <w:bCs/>
              </w:rPr>
              <w:t>shayamoya</w:t>
            </w:r>
            <w:proofErr w:type="spellEnd"/>
            <w:r w:rsidRPr="0084773F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84773F">
              <w:rPr>
                <w:rFonts w:ascii="Arial" w:hAnsi="Arial" w:cs="Arial"/>
                <w:b/>
                <w:bCs/>
              </w:rPr>
              <w:t>wards</w:t>
            </w:r>
            <w:r w:rsidRPr="0084773F">
              <w:rPr>
                <w:rFonts w:ascii="Arial" w:hAnsi="Arial" w:cs="Arial"/>
              </w:rPr>
              <w:t xml:space="preserve"> )</w:t>
            </w:r>
            <w:proofErr w:type="gramEnd"/>
          </w:p>
        </w:tc>
      </w:tr>
      <w:tr w:rsidR="005D064C" w:rsidRPr="009B4821" w14:paraId="492D690E" w14:textId="77777777" w:rsidTr="005D064C">
        <w:tc>
          <w:tcPr>
            <w:tcW w:w="3150" w:type="dxa"/>
            <w:vMerge w:val="restart"/>
            <w:shd w:val="clear" w:color="auto" w:fill="92D050"/>
          </w:tcPr>
          <w:p w14:paraId="08FCAF5C" w14:textId="77777777" w:rsidR="005D064C" w:rsidRDefault="005D064C" w:rsidP="00682E29">
            <w:pPr>
              <w:rPr>
                <w:rFonts w:ascii="Tahoma" w:hAnsi="Tahoma" w:cs="Tahoma"/>
                <w:b/>
              </w:rPr>
            </w:pPr>
          </w:p>
          <w:p w14:paraId="57E5C4F6" w14:textId="60E003FB" w:rsidR="005D064C" w:rsidRDefault="005D064C" w:rsidP="00682E29">
            <w:pPr>
              <w:rPr>
                <w:rFonts w:ascii="Tahoma" w:hAnsi="Tahoma" w:cs="Tahoma"/>
                <w:b/>
              </w:rPr>
            </w:pPr>
            <w:r w:rsidRPr="0088077C">
              <w:rPr>
                <w:rFonts w:ascii="Tahoma" w:hAnsi="Tahoma" w:cs="Tahoma"/>
                <w:b/>
              </w:rPr>
              <w:t>UBUHLEBEZWE</w:t>
            </w:r>
          </w:p>
        </w:tc>
        <w:tc>
          <w:tcPr>
            <w:tcW w:w="2520" w:type="dxa"/>
            <w:shd w:val="clear" w:color="auto" w:fill="FFFF00"/>
          </w:tcPr>
          <w:p w14:paraId="24C1FBFE" w14:textId="6373D350" w:rsidR="005D064C" w:rsidRPr="00AC2865" w:rsidRDefault="005D064C" w:rsidP="00682E29">
            <w:pPr>
              <w:rPr>
                <w:rFonts w:ascii="Tahoma" w:hAnsi="Tahoma" w:cs="Tahoma"/>
                <w:color w:val="FF0000"/>
              </w:rPr>
            </w:pPr>
            <w:r w:rsidRPr="00AC2865">
              <w:rPr>
                <w:rFonts w:ascii="Tahoma" w:hAnsi="Tahoma" w:cs="Tahoma"/>
                <w:color w:val="FF0000"/>
              </w:rPr>
              <w:t>11 April 2023</w:t>
            </w:r>
          </w:p>
        </w:tc>
        <w:tc>
          <w:tcPr>
            <w:tcW w:w="1620" w:type="dxa"/>
            <w:shd w:val="clear" w:color="auto" w:fill="FFFF00"/>
          </w:tcPr>
          <w:p w14:paraId="40ED04F5" w14:textId="0DF21FFA" w:rsidR="005D064C" w:rsidRPr="00AC2865" w:rsidRDefault="005D064C" w:rsidP="00682E29">
            <w:pPr>
              <w:rPr>
                <w:rFonts w:ascii="Tahoma" w:hAnsi="Tahoma" w:cs="Tahoma"/>
                <w:b/>
                <w:color w:val="FF0000"/>
              </w:rPr>
            </w:pPr>
            <w:r w:rsidRPr="00AC2865">
              <w:rPr>
                <w:rFonts w:ascii="Tahoma" w:hAnsi="Tahoma" w:cs="Tahoma"/>
                <w:b/>
                <w:color w:val="FF0000"/>
              </w:rPr>
              <w:t>10h00</w:t>
            </w:r>
          </w:p>
        </w:tc>
        <w:tc>
          <w:tcPr>
            <w:tcW w:w="6300" w:type="dxa"/>
            <w:shd w:val="clear" w:color="auto" w:fill="FFFF00"/>
          </w:tcPr>
          <w:p w14:paraId="5FE401FE" w14:textId="6AF43E4F" w:rsidR="005D064C" w:rsidRPr="00AC2865" w:rsidRDefault="005D064C" w:rsidP="00682E29">
            <w:pPr>
              <w:rPr>
                <w:rFonts w:ascii="Tahoma" w:hAnsi="Tahoma" w:cs="Tahoma"/>
                <w:color w:val="FF0000"/>
              </w:rPr>
            </w:pPr>
            <w:r w:rsidRPr="00AC2865">
              <w:rPr>
                <w:rFonts w:ascii="Tahoma" w:hAnsi="Tahoma" w:cs="Tahoma"/>
                <w:color w:val="FF0000"/>
              </w:rPr>
              <w:t xml:space="preserve">IDP REP FORUM at </w:t>
            </w:r>
            <w:proofErr w:type="spellStart"/>
            <w:r w:rsidRPr="00AC2865">
              <w:rPr>
                <w:rFonts w:ascii="Tahoma" w:hAnsi="Tahoma" w:cs="Tahoma"/>
                <w:color w:val="FF0000"/>
              </w:rPr>
              <w:t>Ubuhlebezwe</w:t>
            </w:r>
            <w:proofErr w:type="spellEnd"/>
          </w:p>
        </w:tc>
      </w:tr>
      <w:tr w:rsidR="005D064C" w:rsidRPr="009B4821" w14:paraId="558CC43C" w14:textId="77777777" w:rsidTr="005D064C">
        <w:tc>
          <w:tcPr>
            <w:tcW w:w="3150" w:type="dxa"/>
            <w:vMerge/>
            <w:shd w:val="clear" w:color="auto" w:fill="92D050"/>
          </w:tcPr>
          <w:p w14:paraId="0A1BDC80" w14:textId="58AD3CA7" w:rsidR="005D064C" w:rsidRPr="0088077C" w:rsidRDefault="005D064C" w:rsidP="00682E2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69E6E161" w14:textId="77777777" w:rsidR="005D064C" w:rsidRDefault="005D064C" w:rsidP="00682E29">
            <w:pPr>
              <w:rPr>
                <w:rFonts w:ascii="Tahoma" w:hAnsi="Tahoma" w:cs="Tahoma"/>
              </w:rPr>
            </w:pPr>
          </w:p>
          <w:p w14:paraId="59613FFF" w14:textId="6FFB01FA" w:rsidR="005D064C" w:rsidRPr="009B4821" w:rsidRDefault="005D064C" w:rsidP="00682E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 APRIL 2023</w:t>
            </w:r>
          </w:p>
        </w:tc>
        <w:tc>
          <w:tcPr>
            <w:tcW w:w="1620" w:type="dxa"/>
          </w:tcPr>
          <w:p w14:paraId="02E0F9D9" w14:textId="43BBAC15" w:rsidR="005D064C" w:rsidRDefault="005D064C" w:rsidP="00682E29">
            <w:pPr>
              <w:rPr>
                <w:rFonts w:ascii="Tahoma" w:hAnsi="Tahoma" w:cs="Tahoma"/>
                <w:b/>
              </w:rPr>
            </w:pPr>
          </w:p>
          <w:p w14:paraId="0BDDB601" w14:textId="77777777" w:rsidR="005D064C" w:rsidRPr="006F47BF" w:rsidRDefault="005D064C" w:rsidP="00682E29">
            <w:pPr>
              <w:rPr>
                <w:rFonts w:ascii="Tahoma" w:hAnsi="Tahoma" w:cs="Tahoma"/>
                <w:b/>
              </w:rPr>
            </w:pPr>
            <w:r w:rsidRPr="00BA7111">
              <w:rPr>
                <w:rFonts w:ascii="Tahoma" w:hAnsi="Tahoma" w:cs="Tahoma"/>
                <w:b/>
              </w:rPr>
              <w:t>10H00</w:t>
            </w:r>
          </w:p>
        </w:tc>
        <w:tc>
          <w:tcPr>
            <w:tcW w:w="6300" w:type="dxa"/>
          </w:tcPr>
          <w:p w14:paraId="4F0AC9F3" w14:textId="21A69407" w:rsidR="005D064C" w:rsidRPr="00B16AED" w:rsidRDefault="005D064C" w:rsidP="00A33BF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color w:val="FF0000"/>
              </w:rPr>
            </w:pPr>
            <w:r w:rsidRPr="00B16AED">
              <w:rPr>
                <w:rFonts w:ascii="Tahoma" w:hAnsi="Tahoma" w:cs="Tahoma"/>
                <w:b/>
                <w:color w:val="FF0000"/>
              </w:rPr>
              <w:t>ZONE 1</w:t>
            </w:r>
          </w:p>
          <w:p w14:paraId="0E89A7EA" w14:textId="0BD97608" w:rsidR="005D064C" w:rsidRPr="00B16AED" w:rsidRDefault="005D064C" w:rsidP="00B16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JOLIVET HALL</w:t>
            </w:r>
          </w:p>
          <w:p w14:paraId="6BF2473E" w14:textId="77777777" w:rsidR="005D064C" w:rsidRPr="00A33BF2" w:rsidRDefault="005D064C" w:rsidP="00A33BF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</w:rPr>
            </w:pPr>
            <w:proofErr w:type="gramStart"/>
            <w:r w:rsidRPr="00A33BF2">
              <w:rPr>
                <w:rFonts w:ascii="Tahoma" w:hAnsi="Tahoma" w:cs="Tahoma"/>
                <w:b/>
              </w:rPr>
              <w:t>WARDS:-</w:t>
            </w:r>
            <w:proofErr w:type="gramEnd"/>
            <w:r w:rsidRPr="00A33BF2">
              <w:rPr>
                <w:rFonts w:ascii="Tahoma" w:hAnsi="Tahoma" w:cs="Tahoma"/>
                <w:b/>
              </w:rPr>
              <w:t xml:space="preserve"> 5,7,8,9</w:t>
            </w:r>
          </w:p>
          <w:p w14:paraId="48A3F8CE" w14:textId="77777777" w:rsidR="005D064C" w:rsidRPr="00A33BF2" w:rsidRDefault="005D064C" w:rsidP="00A33BF2">
            <w:pPr>
              <w:pStyle w:val="ListParagraph"/>
              <w:rPr>
                <w:rFonts w:ascii="Tahoma" w:hAnsi="Tahoma" w:cs="Tahoma"/>
                <w:b/>
              </w:rPr>
            </w:pPr>
          </w:p>
        </w:tc>
      </w:tr>
      <w:tr w:rsidR="005D064C" w:rsidRPr="009B4821" w14:paraId="3026B0E1" w14:textId="77777777" w:rsidTr="005D064C">
        <w:tc>
          <w:tcPr>
            <w:tcW w:w="3150" w:type="dxa"/>
            <w:vMerge w:val="restart"/>
          </w:tcPr>
          <w:p w14:paraId="145123FE" w14:textId="77777777" w:rsidR="005D064C" w:rsidRPr="0088077C" w:rsidRDefault="005D064C" w:rsidP="00682E2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07DE73DC" w14:textId="371014C4" w:rsidR="005D064C" w:rsidRPr="009B4821" w:rsidRDefault="005D064C" w:rsidP="00682E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18 APRIL </w:t>
            </w:r>
            <w:r w:rsidRPr="009B4821">
              <w:rPr>
                <w:rFonts w:ascii="Tahoma" w:hAnsi="Tahoma" w:cs="Tahoma"/>
              </w:rPr>
              <w:t>202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620" w:type="dxa"/>
          </w:tcPr>
          <w:p w14:paraId="7C0F7551" w14:textId="610D1188" w:rsidR="005D064C" w:rsidRDefault="005D064C" w:rsidP="00682E29">
            <w:pPr>
              <w:rPr>
                <w:rFonts w:ascii="Tahoma" w:hAnsi="Tahoma" w:cs="Tahoma"/>
                <w:b/>
              </w:rPr>
            </w:pPr>
            <w:r w:rsidRPr="00BA7111">
              <w:rPr>
                <w:rFonts w:ascii="Tahoma" w:hAnsi="Tahoma" w:cs="Tahoma"/>
                <w:b/>
              </w:rPr>
              <w:t>10H00</w:t>
            </w:r>
          </w:p>
          <w:p w14:paraId="78149FAE" w14:textId="77777777" w:rsidR="005D064C" w:rsidRPr="006F47BF" w:rsidRDefault="005D064C" w:rsidP="00682E2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300" w:type="dxa"/>
          </w:tcPr>
          <w:p w14:paraId="6075B7CB" w14:textId="77777777" w:rsidR="005D064C" w:rsidRDefault="005D064C" w:rsidP="00682E29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color w:val="FF0000"/>
              </w:rPr>
            </w:pPr>
            <w:r w:rsidRPr="00B16AED">
              <w:rPr>
                <w:rFonts w:ascii="Tahoma" w:hAnsi="Tahoma" w:cs="Tahoma"/>
                <w:b/>
                <w:color w:val="FF0000"/>
              </w:rPr>
              <w:t>ZONE 2</w:t>
            </w:r>
          </w:p>
          <w:p w14:paraId="4A3ECEC5" w14:textId="27220DBC" w:rsidR="005D064C" w:rsidRPr="00B16AED" w:rsidRDefault="005D064C" w:rsidP="00B16AED">
            <w:pPr>
              <w:rPr>
                <w:rFonts w:ascii="Tahoma" w:hAnsi="Tahoma" w:cs="Tahoma"/>
                <w:b/>
                <w:color w:val="FF0000"/>
              </w:rPr>
            </w:pPr>
            <w:r w:rsidRPr="00B16AED">
              <w:rPr>
                <w:rFonts w:ascii="Tahoma" w:hAnsi="Tahoma" w:cs="Tahoma"/>
              </w:rPr>
              <w:t>THEMBA MNGUNI HALL</w:t>
            </w:r>
          </w:p>
          <w:p w14:paraId="2081D720" w14:textId="77777777" w:rsidR="005D064C" w:rsidRPr="00A33BF2" w:rsidRDefault="005D064C" w:rsidP="00A33BF2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</w:rPr>
            </w:pPr>
            <w:proofErr w:type="gramStart"/>
            <w:r w:rsidRPr="00A33BF2">
              <w:rPr>
                <w:rFonts w:ascii="Tahoma" w:hAnsi="Tahoma" w:cs="Tahoma"/>
                <w:b/>
              </w:rPr>
              <w:lastRenderedPageBreak/>
              <w:t>WARDS:</w:t>
            </w:r>
            <w:r>
              <w:rPr>
                <w:rFonts w:ascii="Tahoma" w:hAnsi="Tahoma" w:cs="Tahoma"/>
                <w:b/>
              </w:rPr>
              <w:t>-</w:t>
            </w:r>
            <w:proofErr w:type="gramEnd"/>
            <w:r w:rsidRPr="00A33BF2">
              <w:rPr>
                <w:rFonts w:ascii="Tahoma" w:hAnsi="Tahoma" w:cs="Tahoma"/>
                <w:b/>
              </w:rPr>
              <w:t xml:space="preserve"> 6,10,12,13,14</w:t>
            </w:r>
          </w:p>
        </w:tc>
      </w:tr>
      <w:tr w:rsidR="005D064C" w:rsidRPr="009B4821" w14:paraId="1046302A" w14:textId="77777777" w:rsidTr="005D064C">
        <w:tc>
          <w:tcPr>
            <w:tcW w:w="3150" w:type="dxa"/>
            <w:vMerge/>
          </w:tcPr>
          <w:p w14:paraId="575C81CD" w14:textId="77777777" w:rsidR="005D064C" w:rsidRPr="0088077C" w:rsidRDefault="005D064C" w:rsidP="00682E2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12EC7C0D" w14:textId="670EBDE4" w:rsidR="005D064C" w:rsidRDefault="005D064C" w:rsidP="00682E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 APRIL 2023</w:t>
            </w:r>
          </w:p>
        </w:tc>
        <w:tc>
          <w:tcPr>
            <w:tcW w:w="1620" w:type="dxa"/>
          </w:tcPr>
          <w:p w14:paraId="155FCBC0" w14:textId="6D2465C5" w:rsidR="005D064C" w:rsidRPr="006F47BF" w:rsidRDefault="005D064C" w:rsidP="00682E29">
            <w:pPr>
              <w:rPr>
                <w:rFonts w:ascii="Tahoma" w:hAnsi="Tahoma" w:cs="Tahoma"/>
                <w:b/>
              </w:rPr>
            </w:pPr>
            <w:r w:rsidRPr="00BA7111">
              <w:rPr>
                <w:rFonts w:ascii="Tahoma" w:hAnsi="Tahoma" w:cs="Tahoma"/>
                <w:b/>
              </w:rPr>
              <w:t>10H00</w:t>
            </w:r>
          </w:p>
        </w:tc>
        <w:tc>
          <w:tcPr>
            <w:tcW w:w="6300" w:type="dxa"/>
          </w:tcPr>
          <w:p w14:paraId="50436CEC" w14:textId="77777777" w:rsidR="005D064C" w:rsidRDefault="005D064C" w:rsidP="00682E29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b/>
                <w:color w:val="FF0000"/>
              </w:rPr>
            </w:pPr>
            <w:r w:rsidRPr="00B16AED">
              <w:rPr>
                <w:rFonts w:ascii="Tahoma" w:hAnsi="Tahoma" w:cs="Tahoma"/>
                <w:b/>
                <w:color w:val="FF0000"/>
              </w:rPr>
              <w:t>ZONE 3</w:t>
            </w:r>
          </w:p>
          <w:p w14:paraId="1718541A" w14:textId="25873D32" w:rsidR="005D064C" w:rsidRPr="00B16AED" w:rsidRDefault="005D064C" w:rsidP="00B16AED">
            <w:pPr>
              <w:rPr>
                <w:rFonts w:ascii="Tahoma" w:hAnsi="Tahoma" w:cs="Tahoma"/>
                <w:b/>
                <w:color w:val="FF0000"/>
              </w:rPr>
            </w:pPr>
            <w:r w:rsidRPr="00B16AED">
              <w:rPr>
                <w:rFonts w:ascii="Tahoma" w:hAnsi="Tahoma" w:cs="Tahoma"/>
              </w:rPr>
              <w:t>HOPEWELL HALL</w:t>
            </w:r>
          </w:p>
          <w:p w14:paraId="2CF363BE" w14:textId="77777777" w:rsidR="005D064C" w:rsidRPr="00A33BF2" w:rsidRDefault="005D064C" w:rsidP="00A33BF2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b/>
              </w:rPr>
            </w:pPr>
            <w:proofErr w:type="gramStart"/>
            <w:r w:rsidRPr="00A33BF2">
              <w:rPr>
                <w:rFonts w:ascii="Tahoma" w:hAnsi="Tahoma" w:cs="Tahoma"/>
                <w:b/>
              </w:rPr>
              <w:t>WARDS:-</w:t>
            </w:r>
            <w:proofErr w:type="gramEnd"/>
            <w:r w:rsidRPr="00A33BF2">
              <w:rPr>
                <w:rFonts w:ascii="Tahoma" w:hAnsi="Tahoma" w:cs="Tahoma"/>
                <w:b/>
              </w:rPr>
              <w:t>1,2,3,4,11</w:t>
            </w:r>
          </w:p>
        </w:tc>
      </w:tr>
      <w:tr w:rsidR="005D064C" w:rsidRPr="009B4821" w14:paraId="396BD17A" w14:textId="77777777" w:rsidTr="005D064C">
        <w:tc>
          <w:tcPr>
            <w:tcW w:w="3150" w:type="dxa"/>
            <w:vMerge/>
          </w:tcPr>
          <w:p w14:paraId="6FB28150" w14:textId="77777777" w:rsidR="005D064C" w:rsidRPr="0088077C" w:rsidRDefault="005D064C" w:rsidP="00682E2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2E17D3E6" w14:textId="4C2AD4C8" w:rsidR="005D064C" w:rsidRDefault="005D064C" w:rsidP="00682E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 APRIL 2023</w:t>
            </w:r>
          </w:p>
        </w:tc>
        <w:tc>
          <w:tcPr>
            <w:tcW w:w="1620" w:type="dxa"/>
          </w:tcPr>
          <w:p w14:paraId="6328DF84" w14:textId="3493147C" w:rsidR="005D064C" w:rsidRPr="00E517D6" w:rsidRDefault="005D064C" w:rsidP="00682E29">
            <w:pPr>
              <w:rPr>
                <w:rFonts w:ascii="Tahoma" w:hAnsi="Tahoma" w:cs="Tahoma"/>
                <w:b/>
              </w:rPr>
            </w:pPr>
            <w:r w:rsidRPr="00E517D6">
              <w:rPr>
                <w:rFonts w:ascii="Tahoma" w:hAnsi="Tahoma" w:cs="Tahoma"/>
                <w:b/>
              </w:rPr>
              <w:t>17H00</w:t>
            </w:r>
          </w:p>
        </w:tc>
        <w:tc>
          <w:tcPr>
            <w:tcW w:w="6300" w:type="dxa"/>
          </w:tcPr>
          <w:p w14:paraId="59600A18" w14:textId="77777777" w:rsidR="005D064C" w:rsidRPr="00B16AED" w:rsidRDefault="005D064C" w:rsidP="00682E29">
            <w:pPr>
              <w:rPr>
                <w:rFonts w:ascii="Tahoma" w:hAnsi="Tahoma" w:cs="Tahoma"/>
                <w:color w:val="FF0000"/>
              </w:rPr>
            </w:pPr>
            <w:r w:rsidRPr="00B16AED">
              <w:rPr>
                <w:rFonts w:ascii="Tahoma" w:hAnsi="Tahoma" w:cs="Tahoma"/>
                <w:color w:val="FF0000"/>
              </w:rPr>
              <w:t>RATEPAYERS</w:t>
            </w:r>
            <w:r w:rsidRPr="00B16AED">
              <w:rPr>
                <w:rFonts w:ascii="Tahoma" w:hAnsi="Tahoma" w:cs="Tahoma"/>
                <w:color w:val="FF0000"/>
              </w:rPr>
              <w:tab/>
            </w:r>
          </w:p>
          <w:p w14:paraId="3213B74D" w14:textId="530747F3" w:rsidR="005D064C" w:rsidRDefault="005D064C" w:rsidP="00682E2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SOWETO </w:t>
            </w:r>
            <w:r w:rsidRPr="006F47BF">
              <w:rPr>
                <w:rFonts w:ascii="Tahoma" w:hAnsi="Tahoma" w:cs="Tahoma"/>
              </w:rPr>
              <w:t xml:space="preserve"> HALL</w:t>
            </w:r>
            <w:proofErr w:type="gramEnd"/>
          </w:p>
        </w:tc>
      </w:tr>
      <w:tr w:rsidR="005D064C" w:rsidRPr="009B4821" w14:paraId="4F4633C5" w14:textId="77777777" w:rsidTr="005D064C">
        <w:tc>
          <w:tcPr>
            <w:tcW w:w="3150" w:type="dxa"/>
            <w:shd w:val="clear" w:color="auto" w:fill="92D050"/>
          </w:tcPr>
          <w:p w14:paraId="784FFA40" w14:textId="77777777" w:rsidR="005D064C" w:rsidRPr="0088077C" w:rsidRDefault="005D064C" w:rsidP="00682E29">
            <w:pPr>
              <w:rPr>
                <w:rFonts w:ascii="Tahoma" w:hAnsi="Tahoma" w:cs="Tahoma"/>
                <w:b/>
              </w:rPr>
            </w:pPr>
            <w:r w:rsidRPr="0088077C">
              <w:rPr>
                <w:rFonts w:ascii="Tahoma" w:hAnsi="Tahoma" w:cs="Tahoma"/>
                <w:b/>
              </w:rPr>
              <w:t>DR NKOSAZANA DLAMINI -ZUMA</w:t>
            </w:r>
          </w:p>
        </w:tc>
        <w:tc>
          <w:tcPr>
            <w:tcW w:w="2520" w:type="dxa"/>
            <w:shd w:val="clear" w:color="auto" w:fill="FFFF00"/>
          </w:tcPr>
          <w:p w14:paraId="2F406DA6" w14:textId="5E9367BE" w:rsidR="005D064C" w:rsidRDefault="005D064C" w:rsidP="00682E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APRIL 2023</w:t>
            </w:r>
          </w:p>
          <w:p w14:paraId="55BB51A5" w14:textId="77777777" w:rsidR="005D064C" w:rsidRDefault="005D064C" w:rsidP="00682E29">
            <w:pPr>
              <w:rPr>
                <w:rFonts w:ascii="Tahoma" w:hAnsi="Tahoma" w:cs="Tahoma"/>
              </w:rPr>
            </w:pPr>
          </w:p>
          <w:p w14:paraId="0E3806B4" w14:textId="77777777" w:rsidR="005D064C" w:rsidRPr="00470A6C" w:rsidRDefault="005D064C" w:rsidP="00682E29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FFFF00"/>
          </w:tcPr>
          <w:p w14:paraId="1665E01D" w14:textId="66DF3AA5" w:rsidR="005D064C" w:rsidRPr="00470A6C" w:rsidRDefault="005D064C" w:rsidP="00682E29">
            <w:pPr>
              <w:rPr>
                <w:rFonts w:ascii="Tahoma" w:hAnsi="Tahoma" w:cs="Tahoma"/>
                <w:b/>
              </w:rPr>
            </w:pPr>
            <w:r w:rsidRPr="00E517D6">
              <w:rPr>
                <w:rFonts w:ascii="Tahoma" w:hAnsi="Tahoma" w:cs="Tahoma"/>
                <w:b/>
              </w:rPr>
              <w:t>10H00</w:t>
            </w:r>
          </w:p>
        </w:tc>
        <w:tc>
          <w:tcPr>
            <w:tcW w:w="6300" w:type="dxa"/>
            <w:shd w:val="clear" w:color="auto" w:fill="FFFF00"/>
          </w:tcPr>
          <w:p w14:paraId="5D537F44" w14:textId="26C0A07E" w:rsidR="005D064C" w:rsidRDefault="005D064C" w:rsidP="00682E29">
            <w:pPr>
              <w:rPr>
                <w:rFonts w:ascii="Tahoma" w:hAnsi="Tahoma" w:cs="Tahoma"/>
              </w:rPr>
            </w:pPr>
            <w:r w:rsidRPr="00A33BF2">
              <w:rPr>
                <w:rFonts w:ascii="Tahoma" w:hAnsi="Tahoma" w:cs="Tahoma"/>
              </w:rPr>
              <w:t xml:space="preserve">BULWER </w:t>
            </w:r>
            <w:r>
              <w:rPr>
                <w:rFonts w:ascii="Tahoma" w:hAnsi="Tahoma" w:cs="Tahoma"/>
              </w:rPr>
              <w:t>HALL</w:t>
            </w:r>
          </w:p>
          <w:p w14:paraId="0CFFE022" w14:textId="0C953068" w:rsidR="005D064C" w:rsidRPr="00A070E3" w:rsidRDefault="005D064C" w:rsidP="00A070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Ward Committees</w:t>
            </w:r>
          </w:p>
        </w:tc>
      </w:tr>
      <w:tr w:rsidR="005D064C" w:rsidRPr="009B4821" w14:paraId="39EBD113" w14:textId="77777777" w:rsidTr="005D064C">
        <w:tc>
          <w:tcPr>
            <w:tcW w:w="3150" w:type="dxa"/>
          </w:tcPr>
          <w:p w14:paraId="634317CB" w14:textId="77777777" w:rsidR="005D064C" w:rsidRDefault="005D064C" w:rsidP="00682E2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  <w:shd w:val="clear" w:color="auto" w:fill="FFFF00"/>
          </w:tcPr>
          <w:p w14:paraId="1FF4C501" w14:textId="606ED589" w:rsidR="005D064C" w:rsidRDefault="005D064C" w:rsidP="00682E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APRIL 2023</w:t>
            </w:r>
          </w:p>
        </w:tc>
        <w:tc>
          <w:tcPr>
            <w:tcW w:w="1620" w:type="dxa"/>
            <w:shd w:val="clear" w:color="auto" w:fill="FFFF00"/>
          </w:tcPr>
          <w:p w14:paraId="0C366D51" w14:textId="6A87D877" w:rsidR="005D064C" w:rsidRDefault="005D064C" w:rsidP="00E517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14h00</w:t>
            </w:r>
          </w:p>
        </w:tc>
        <w:tc>
          <w:tcPr>
            <w:tcW w:w="6300" w:type="dxa"/>
            <w:shd w:val="clear" w:color="auto" w:fill="FFFF00"/>
          </w:tcPr>
          <w:p w14:paraId="5F865121" w14:textId="48EECB95" w:rsidR="005D064C" w:rsidRDefault="005D064C" w:rsidP="00A070E3">
            <w:pPr>
              <w:pStyle w:val="ListParagrap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TRADITIONAL LEADERS</w:t>
            </w:r>
          </w:p>
          <w:p w14:paraId="1F0C6783" w14:textId="1702BFD7" w:rsidR="005D064C" w:rsidRPr="00A33BF2" w:rsidRDefault="005D064C" w:rsidP="00A33BF2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Bulwer COMMUNITY SERVICE CENTRE</w:t>
            </w:r>
          </w:p>
        </w:tc>
      </w:tr>
      <w:tr w:rsidR="005D064C" w:rsidRPr="009B4821" w14:paraId="74B5CBA4" w14:textId="77777777" w:rsidTr="005D064C">
        <w:tc>
          <w:tcPr>
            <w:tcW w:w="3150" w:type="dxa"/>
            <w:vMerge w:val="restart"/>
          </w:tcPr>
          <w:p w14:paraId="533CE7FA" w14:textId="77777777" w:rsidR="005D064C" w:rsidRDefault="005D064C" w:rsidP="00682E29">
            <w:pPr>
              <w:rPr>
                <w:rFonts w:ascii="Tahoma" w:hAnsi="Tahoma" w:cs="Tahoma"/>
                <w:b/>
              </w:rPr>
            </w:pPr>
          </w:p>
          <w:p w14:paraId="629C52BC" w14:textId="77777777" w:rsidR="005D064C" w:rsidRPr="0088077C" w:rsidRDefault="005D064C" w:rsidP="00682E2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221EEC3C" w14:textId="1F374F28" w:rsidR="005D064C" w:rsidRDefault="005D064C" w:rsidP="00682E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APRIL 2023</w:t>
            </w:r>
          </w:p>
        </w:tc>
        <w:tc>
          <w:tcPr>
            <w:tcW w:w="1620" w:type="dxa"/>
          </w:tcPr>
          <w:p w14:paraId="17598FE4" w14:textId="1CE7B157" w:rsidR="005D064C" w:rsidRPr="00470A6C" w:rsidRDefault="005D064C" w:rsidP="00E517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11H00</w:t>
            </w:r>
          </w:p>
        </w:tc>
        <w:tc>
          <w:tcPr>
            <w:tcW w:w="6300" w:type="dxa"/>
          </w:tcPr>
          <w:p w14:paraId="59A7D9E6" w14:textId="2E3AACF5" w:rsidR="005D064C" w:rsidRPr="00B16AED" w:rsidRDefault="005D064C" w:rsidP="00B16AED">
            <w:pPr>
              <w:rPr>
                <w:rFonts w:ascii="Tahoma" w:hAnsi="Tahoma" w:cs="Tahoma"/>
                <w:bCs/>
                <w:color w:val="FF0000"/>
              </w:rPr>
            </w:pPr>
            <w:r w:rsidRPr="00B16AED">
              <w:rPr>
                <w:rFonts w:ascii="Tahoma" w:hAnsi="Tahoma" w:cs="Tahoma"/>
                <w:bCs/>
                <w:color w:val="FF0000"/>
              </w:rPr>
              <w:t>ZONE 1</w:t>
            </w:r>
          </w:p>
          <w:p w14:paraId="0BC9813B" w14:textId="28B8EEA4" w:rsidR="005D064C" w:rsidRPr="00B16AED" w:rsidRDefault="005D064C" w:rsidP="00B16AED">
            <w:pPr>
              <w:rPr>
                <w:rFonts w:ascii="Tahoma" w:hAnsi="Tahoma" w:cs="Tahoma"/>
                <w:bCs/>
              </w:rPr>
            </w:pPr>
            <w:r w:rsidRPr="00B16AED">
              <w:rPr>
                <w:rFonts w:ascii="Tahoma" w:hAnsi="Tahoma" w:cs="Tahoma"/>
                <w:bCs/>
              </w:rPr>
              <w:t>NSIMBINI COMMUNITY HALL</w:t>
            </w:r>
          </w:p>
          <w:p w14:paraId="19052053" w14:textId="3C7292C6" w:rsidR="005D064C" w:rsidRPr="00A070E3" w:rsidRDefault="005D064C" w:rsidP="00A070E3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/>
              </w:rPr>
            </w:pPr>
            <w:r w:rsidRPr="00A070E3">
              <w:rPr>
                <w:rFonts w:ascii="Tahoma" w:hAnsi="Tahoma" w:cs="Tahoma"/>
                <w:bCs/>
              </w:rPr>
              <w:t>-</w:t>
            </w:r>
            <w:proofErr w:type="gramStart"/>
            <w:r w:rsidRPr="00A070E3">
              <w:rPr>
                <w:rFonts w:ascii="Tahoma" w:hAnsi="Tahoma" w:cs="Tahoma"/>
                <w:bCs/>
              </w:rPr>
              <w:t>WARDS:-</w:t>
            </w:r>
            <w:proofErr w:type="gramEnd"/>
            <w:r w:rsidRPr="00A070E3">
              <w:rPr>
                <w:rFonts w:ascii="Tahoma" w:hAnsi="Tahoma" w:cs="Tahoma"/>
                <w:bCs/>
              </w:rPr>
              <w:t xml:space="preserve"> 1,2,3,&amp; 4</w:t>
            </w:r>
          </w:p>
        </w:tc>
      </w:tr>
      <w:tr w:rsidR="005D064C" w:rsidRPr="009B4821" w14:paraId="4C4C49CF" w14:textId="77777777" w:rsidTr="005D064C">
        <w:tc>
          <w:tcPr>
            <w:tcW w:w="3150" w:type="dxa"/>
            <w:vMerge/>
          </w:tcPr>
          <w:p w14:paraId="7D525B52" w14:textId="77777777" w:rsidR="005D064C" w:rsidRPr="0088077C" w:rsidRDefault="005D064C" w:rsidP="00682E2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5B8645A9" w14:textId="2345FE4C" w:rsidR="005D064C" w:rsidRPr="009B4821" w:rsidRDefault="005D064C" w:rsidP="00A33B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 APRIL 2023</w:t>
            </w:r>
          </w:p>
        </w:tc>
        <w:tc>
          <w:tcPr>
            <w:tcW w:w="1620" w:type="dxa"/>
          </w:tcPr>
          <w:p w14:paraId="492B3B63" w14:textId="15114DAA" w:rsidR="005D064C" w:rsidRPr="00470A6C" w:rsidRDefault="005D064C" w:rsidP="00682E29">
            <w:pPr>
              <w:rPr>
                <w:rFonts w:ascii="Tahoma" w:hAnsi="Tahoma" w:cs="Tahoma"/>
                <w:b/>
              </w:rPr>
            </w:pPr>
            <w:r w:rsidRPr="00BA7111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1</w:t>
            </w:r>
            <w:r w:rsidRPr="00BA7111">
              <w:rPr>
                <w:rFonts w:ascii="Tahoma" w:hAnsi="Tahoma" w:cs="Tahoma"/>
                <w:b/>
              </w:rPr>
              <w:t>H00</w:t>
            </w:r>
          </w:p>
        </w:tc>
        <w:tc>
          <w:tcPr>
            <w:tcW w:w="6300" w:type="dxa"/>
          </w:tcPr>
          <w:p w14:paraId="52B43276" w14:textId="77777777" w:rsidR="005D064C" w:rsidRPr="00B21042" w:rsidRDefault="005D064C" w:rsidP="00682E29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/>
                <w:color w:val="FF0000"/>
              </w:rPr>
            </w:pPr>
            <w:r w:rsidRPr="00B21042">
              <w:rPr>
                <w:rFonts w:ascii="Tahoma" w:hAnsi="Tahoma" w:cs="Tahoma"/>
                <w:b/>
                <w:color w:val="FF0000"/>
              </w:rPr>
              <w:t>ZONE 2</w:t>
            </w:r>
          </w:p>
          <w:p w14:paraId="1A921A63" w14:textId="580F015D" w:rsidR="005D064C" w:rsidRPr="00B21042" w:rsidRDefault="005D064C" w:rsidP="00B21042">
            <w:pPr>
              <w:rPr>
                <w:rFonts w:ascii="Tahoma" w:hAnsi="Tahoma" w:cs="Tahoma"/>
                <w:b/>
              </w:rPr>
            </w:pPr>
            <w:r w:rsidRPr="00B21042">
              <w:rPr>
                <w:rFonts w:ascii="Tahoma" w:hAnsi="Tahoma" w:cs="Tahoma"/>
                <w:b/>
              </w:rPr>
              <w:t>MJILA COMMUNITY HALL</w:t>
            </w:r>
          </w:p>
          <w:p w14:paraId="2AC46B12" w14:textId="77777777" w:rsidR="005D064C" w:rsidRPr="00B20386" w:rsidRDefault="005D064C" w:rsidP="00B20386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/>
              </w:rPr>
            </w:pPr>
            <w:proofErr w:type="gramStart"/>
            <w:r w:rsidRPr="00A33BF2">
              <w:rPr>
                <w:rFonts w:ascii="Tahoma" w:hAnsi="Tahoma" w:cs="Tahoma"/>
                <w:b/>
              </w:rPr>
              <w:lastRenderedPageBreak/>
              <w:t>WARDS:-</w:t>
            </w:r>
            <w:proofErr w:type="gramEnd"/>
            <w:r w:rsidRPr="00A33BF2">
              <w:rPr>
                <w:rFonts w:ascii="Tahoma" w:hAnsi="Tahoma" w:cs="Tahoma"/>
                <w:b/>
              </w:rPr>
              <w:t>5,6,8,14 &amp; 15</w:t>
            </w:r>
          </w:p>
        </w:tc>
      </w:tr>
      <w:tr w:rsidR="005D064C" w:rsidRPr="009B4821" w14:paraId="0021359E" w14:textId="77777777" w:rsidTr="005D064C">
        <w:tc>
          <w:tcPr>
            <w:tcW w:w="3150" w:type="dxa"/>
            <w:vMerge/>
          </w:tcPr>
          <w:p w14:paraId="0F694DD1" w14:textId="77777777" w:rsidR="005D064C" w:rsidRDefault="005D064C" w:rsidP="00682E2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55DAFF00" w14:textId="27E98CCA" w:rsidR="005D064C" w:rsidRDefault="005D064C" w:rsidP="00682E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 APRIL 2023</w:t>
            </w:r>
          </w:p>
        </w:tc>
        <w:tc>
          <w:tcPr>
            <w:tcW w:w="1620" w:type="dxa"/>
          </w:tcPr>
          <w:p w14:paraId="4D75860E" w14:textId="67E80842" w:rsidR="005D064C" w:rsidRPr="00470A6C" w:rsidRDefault="005D064C" w:rsidP="00682E29">
            <w:pPr>
              <w:rPr>
                <w:rFonts w:ascii="Tahoma" w:hAnsi="Tahoma" w:cs="Tahoma"/>
                <w:b/>
              </w:rPr>
            </w:pPr>
            <w:r w:rsidRPr="00BA7111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1</w:t>
            </w:r>
            <w:r w:rsidRPr="00BA7111">
              <w:rPr>
                <w:rFonts w:ascii="Tahoma" w:hAnsi="Tahoma" w:cs="Tahoma"/>
                <w:b/>
              </w:rPr>
              <w:t>H00</w:t>
            </w:r>
          </w:p>
        </w:tc>
        <w:tc>
          <w:tcPr>
            <w:tcW w:w="6300" w:type="dxa"/>
          </w:tcPr>
          <w:p w14:paraId="48E3E31B" w14:textId="0E016378" w:rsidR="005D064C" w:rsidRPr="00B21042" w:rsidRDefault="005D064C" w:rsidP="00682E29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/>
                <w:color w:val="FF0000"/>
              </w:rPr>
            </w:pPr>
            <w:r w:rsidRPr="00B21042">
              <w:rPr>
                <w:rFonts w:ascii="Tahoma" w:hAnsi="Tahoma" w:cs="Tahoma"/>
                <w:b/>
                <w:color w:val="FF0000"/>
              </w:rPr>
              <w:t>ZONE 3</w:t>
            </w:r>
          </w:p>
          <w:p w14:paraId="30A4A5DF" w14:textId="7E4F7261" w:rsidR="005D064C" w:rsidRPr="00A33BF2" w:rsidRDefault="005D064C" w:rsidP="00682E2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MNYAMANA </w:t>
            </w:r>
            <w:r w:rsidRPr="00A33BF2">
              <w:rPr>
                <w:rFonts w:ascii="Tahoma" w:hAnsi="Tahoma" w:cs="Tahoma"/>
              </w:rPr>
              <w:t xml:space="preserve"> COMMUNITY</w:t>
            </w:r>
            <w:proofErr w:type="gramEnd"/>
            <w:r w:rsidRPr="00A33BF2">
              <w:rPr>
                <w:rFonts w:ascii="Tahoma" w:hAnsi="Tahoma" w:cs="Tahoma"/>
              </w:rPr>
              <w:t xml:space="preserve"> HALL</w:t>
            </w:r>
          </w:p>
          <w:p w14:paraId="31E02CBE" w14:textId="77777777" w:rsidR="005D064C" w:rsidRPr="00A33BF2" w:rsidRDefault="005D064C" w:rsidP="00A33BF2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/>
              </w:rPr>
            </w:pPr>
            <w:proofErr w:type="gramStart"/>
            <w:r w:rsidRPr="00A33BF2">
              <w:rPr>
                <w:rFonts w:ascii="Tahoma" w:hAnsi="Tahoma" w:cs="Tahoma"/>
                <w:b/>
              </w:rPr>
              <w:t>WARDS:-</w:t>
            </w:r>
            <w:proofErr w:type="gramEnd"/>
            <w:r w:rsidRPr="00A33BF2">
              <w:rPr>
                <w:rFonts w:ascii="Tahoma" w:hAnsi="Tahoma" w:cs="Tahoma"/>
                <w:b/>
              </w:rPr>
              <w:t xml:space="preserve"> 7,9,10,11,12 &amp; 13</w:t>
            </w:r>
          </w:p>
        </w:tc>
      </w:tr>
      <w:tr w:rsidR="005D064C" w:rsidRPr="009B4821" w14:paraId="7A6D00DE" w14:textId="77777777" w:rsidTr="005D064C">
        <w:tc>
          <w:tcPr>
            <w:tcW w:w="3150" w:type="dxa"/>
            <w:shd w:val="clear" w:color="auto" w:fill="92D050"/>
          </w:tcPr>
          <w:p w14:paraId="1512918B" w14:textId="77777777" w:rsidR="005D064C" w:rsidRPr="0088077C" w:rsidRDefault="005D064C" w:rsidP="00682E29">
            <w:pPr>
              <w:rPr>
                <w:rFonts w:ascii="Tahoma" w:hAnsi="Tahoma" w:cs="Tahoma"/>
                <w:b/>
              </w:rPr>
            </w:pPr>
            <w:r w:rsidRPr="0088077C">
              <w:rPr>
                <w:rFonts w:ascii="Tahoma" w:hAnsi="Tahoma" w:cs="Tahoma"/>
                <w:b/>
              </w:rPr>
              <w:t>UMZIMKHULU</w:t>
            </w:r>
          </w:p>
        </w:tc>
        <w:tc>
          <w:tcPr>
            <w:tcW w:w="2520" w:type="dxa"/>
          </w:tcPr>
          <w:p w14:paraId="04663C3F" w14:textId="6B0834F4" w:rsidR="005D064C" w:rsidRPr="009B4821" w:rsidRDefault="005D064C" w:rsidP="00E517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04 APRIL </w:t>
            </w:r>
            <w:r w:rsidRPr="009B4821">
              <w:rPr>
                <w:rFonts w:ascii="Tahoma" w:hAnsi="Tahoma" w:cs="Tahoma"/>
              </w:rPr>
              <w:t xml:space="preserve"> 202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620" w:type="dxa"/>
          </w:tcPr>
          <w:p w14:paraId="6121E7F3" w14:textId="2FB53C07" w:rsidR="005D064C" w:rsidRPr="002B6DD1" w:rsidRDefault="005D064C" w:rsidP="00682E29">
            <w:pPr>
              <w:jc w:val="both"/>
              <w:rPr>
                <w:rFonts w:ascii="Tahoma" w:hAnsi="Tahoma" w:cs="Tahoma"/>
                <w:b/>
              </w:rPr>
            </w:pPr>
            <w:r w:rsidRPr="00915846">
              <w:rPr>
                <w:rFonts w:ascii="Tahoma" w:hAnsi="Tahoma" w:cs="Tahoma"/>
                <w:b/>
              </w:rPr>
              <w:t>10H00</w:t>
            </w:r>
          </w:p>
        </w:tc>
        <w:tc>
          <w:tcPr>
            <w:tcW w:w="6300" w:type="dxa"/>
          </w:tcPr>
          <w:p w14:paraId="1C75A6C7" w14:textId="77777777" w:rsidR="005D064C" w:rsidRPr="00B21042" w:rsidRDefault="005D064C" w:rsidP="00682E2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b/>
                <w:color w:val="FF0000"/>
              </w:rPr>
            </w:pPr>
            <w:r w:rsidRPr="00B21042">
              <w:rPr>
                <w:rFonts w:ascii="Tahoma" w:hAnsi="Tahoma" w:cs="Tahoma"/>
                <w:b/>
                <w:color w:val="FF0000"/>
              </w:rPr>
              <w:t xml:space="preserve">ZONE 1 </w:t>
            </w:r>
          </w:p>
          <w:p w14:paraId="6CCC47F9" w14:textId="6A01EC36" w:rsidR="005D064C" w:rsidRPr="00B21042" w:rsidRDefault="005D064C" w:rsidP="00B21042">
            <w:pPr>
              <w:jc w:val="both"/>
              <w:rPr>
                <w:rFonts w:ascii="Tahoma" w:hAnsi="Tahoma" w:cs="Tahoma"/>
                <w:b/>
              </w:rPr>
            </w:pPr>
            <w:r w:rsidRPr="00B21042">
              <w:rPr>
                <w:rFonts w:ascii="Tahoma" w:hAnsi="Tahoma" w:cs="Tahoma"/>
              </w:rPr>
              <w:t>RIVERSIDE</w:t>
            </w:r>
            <w:r>
              <w:rPr>
                <w:rFonts w:ascii="Tahoma" w:hAnsi="Tahoma" w:cs="Tahoma"/>
              </w:rPr>
              <w:t xml:space="preserve"> Hall</w:t>
            </w:r>
          </w:p>
          <w:p w14:paraId="261122B3" w14:textId="6DF5CAB1" w:rsidR="005D064C" w:rsidRPr="00B21042" w:rsidRDefault="005D064C" w:rsidP="00B2104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b/>
              </w:rPr>
            </w:pPr>
            <w:proofErr w:type="gramStart"/>
            <w:r w:rsidRPr="00A33BF2">
              <w:rPr>
                <w:rFonts w:ascii="Tahoma" w:hAnsi="Tahoma" w:cs="Tahoma"/>
                <w:b/>
              </w:rPr>
              <w:t>WARDS:-</w:t>
            </w:r>
            <w:proofErr w:type="gramEnd"/>
            <w:r w:rsidRPr="00A33BF2">
              <w:rPr>
                <w:rFonts w:ascii="Tahoma" w:hAnsi="Tahoma" w:cs="Tahoma"/>
                <w:b/>
              </w:rPr>
              <w:t xml:space="preserve"> 1,2,3 &amp; 4</w:t>
            </w:r>
          </w:p>
        </w:tc>
      </w:tr>
      <w:tr w:rsidR="005D064C" w:rsidRPr="009B4821" w14:paraId="754A9AA4" w14:textId="77777777" w:rsidTr="00D5398C">
        <w:tc>
          <w:tcPr>
            <w:tcW w:w="3150" w:type="dxa"/>
            <w:shd w:val="clear" w:color="auto" w:fill="FFFFFF" w:themeFill="background1"/>
          </w:tcPr>
          <w:p w14:paraId="79C8F845" w14:textId="77777777" w:rsidR="005D064C" w:rsidRPr="0088077C" w:rsidRDefault="005D064C" w:rsidP="00682E2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20" w:type="dxa"/>
          </w:tcPr>
          <w:p w14:paraId="2DE96C7D" w14:textId="0AAD22B0" w:rsidR="005D064C" w:rsidRDefault="005D064C" w:rsidP="00E517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 APRIL 2023</w:t>
            </w:r>
          </w:p>
        </w:tc>
        <w:tc>
          <w:tcPr>
            <w:tcW w:w="1620" w:type="dxa"/>
          </w:tcPr>
          <w:p w14:paraId="6EF3C4A9" w14:textId="03774736" w:rsidR="005D064C" w:rsidRPr="00915846" w:rsidRDefault="005D064C" w:rsidP="00682E29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10H00</w:t>
            </w:r>
          </w:p>
        </w:tc>
        <w:tc>
          <w:tcPr>
            <w:tcW w:w="6300" w:type="dxa"/>
          </w:tcPr>
          <w:p w14:paraId="6A34F192" w14:textId="77777777" w:rsidR="005D064C" w:rsidRPr="00B21042" w:rsidRDefault="005D064C" w:rsidP="00B2104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  <w:color w:val="FF0000"/>
              </w:rPr>
            </w:pPr>
            <w:r w:rsidRPr="00B21042">
              <w:rPr>
                <w:rFonts w:ascii="Tahoma" w:hAnsi="Tahoma" w:cs="Tahoma"/>
                <w:b/>
                <w:color w:val="FF0000"/>
              </w:rPr>
              <w:t xml:space="preserve">ZONE 2 </w:t>
            </w:r>
          </w:p>
          <w:p w14:paraId="5D2252F7" w14:textId="77777777" w:rsidR="005D064C" w:rsidRDefault="005D064C" w:rsidP="00871E30">
            <w:pPr>
              <w:pStyle w:val="ListParagraph"/>
              <w:rPr>
                <w:rFonts w:ascii="Tahoma" w:hAnsi="Tahoma" w:cs="Tahoma"/>
                <w:b/>
              </w:rPr>
            </w:pPr>
          </w:p>
          <w:p w14:paraId="6E6C1097" w14:textId="5815F344" w:rsidR="005D064C" w:rsidRPr="00B21042" w:rsidRDefault="005D064C" w:rsidP="00B21042">
            <w:pPr>
              <w:rPr>
                <w:rFonts w:ascii="Tahoma" w:hAnsi="Tahoma" w:cs="Tahoma"/>
                <w:b/>
              </w:rPr>
            </w:pPr>
            <w:r w:rsidRPr="00B21042">
              <w:rPr>
                <w:rFonts w:ascii="Tahoma" w:hAnsi="Tahoma" w:cs="Tahoma"/>
                <w:b/>
              </w:rPr>
              <w:t>MOUNTAIN HALL</w:t>
            </w:r>
          </w:p>
          <w:p w14:paraId="697D55ED" w14:textId="77777777" w:rsidR="005D064C" w:rsidRDefault="005D064C" w:rsidP="00871E30">
            <w:pPr>
              <w:jc w:val="both"/>
              <w:rPr>
                <w:rFonts w:ascii="Tahoma" w:hAnsi="Tahoma" w:cs="Tahoma"/>
                <w:b/>
              </w:rPr>
            </w:pPr>
            <w:proofErr w:type="gramStart"/>
            <w:r w:rsidRPr="00A33BF2">
              <w:rPr>
                <w:rFonts w:ascii="Tahoma" w:hAnsi="Tahoma" w:cs="Tahoma"/>
                <w:b/>
              </w:rPr>
              <w:t>WARDS:-</w:t>
            </w:r>
            <w:proofErr w:type="gramEnd"/>
            <w:r w:rsidRPr="00A33BF2">
              <w:rPr>
                <w:rFonts w:ascii="Tahoma" w:hAnsi="Tahoma" w:cs="Tahoma"/>
                <w:b/>
              </w:rPr>
              <w:t xml:space="preserve"> 5,9 &amp; 21</w:t>
            </w:r>
          </w:p>
          <w:p w14:paraId="18CC6BA7" w14:textId="4313CBC6" w:rsidR="005D064C" w:rsidRDefault="005D064C" w:rsidP="00871E30">
            <w:pPr>
              <w:jc w:val="both"/>
              <w:rPr>
                <w:rFonts w:ascii="Tahoma" w:hAnsi="Tahoma" w:cs="Tahoma"/>
              </w:rPr>
            </w:pPr>
          </w:p>
        </w:tc>
      </w:tr>
      <w:tr w:rsidR="005D064C" w:rsidRPr="009B4821" w14:paraId="17C5C5E1" w14:textId="77777777" w:rsidTr="005D064C">
        <w:tc>
          <w:tcPr>
            <w:tcW w:w="3150" w:type="dxa"/>
            <w:vMerge w:val="restart"/>
          </w:tcPr>
          <w:p w14:paraId="42C74EAB" w14:textId="77777777" w:rsidR="005D064C" w:rsidRPr="00904521" w:rsidRDefault="005D064C" w:rsidP="00682E2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21C013" w14:textId="66BA0E8A" w:rsidR="005D064C" w:rsidRPr="009B4821" w:rsidRDefault="005D064C" w:rsidP="00E517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D5398C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APRIL 2023 </w:t>
            </w:r>
          </w:p>
        </w:tc>
        <w:tc>
          <w:tcPr>
            <w:tcW w:w="1620" w:type="dxa"/>
          </w:tcPr>
          <w:p w14:paraId="70D27D74" w14:textId="49EB9BB7" w:rsidR="005D064C" w:rsidRPr="002B6DD1" w:rsidRDefault="005D064C" w:rsidP="00682E29">
            <w:pPr>
              <w:rPr>
                <w:rFonts w:ascii="Tahoma" w:hAnsi="Tahoma" w:cs="Tahoma"/>
                <w:b/>
              </w:rPr>
            </w:pPr>
            <w:r w:rsidRPr="00915846">
              <w:rPr>
                <w:rFonts w:ascii="Tahoma" w:hAnsi="Tahoma" w:cs="Tahoma"/>
                <w:b/>
              </w:rPr>
              <w:t>10H00</w:t>
            </w:r>
          </w:p>
        </w:tc>
        <w:tc>
          <w:tcPr>
            <w:tcW w:w="6300" w:type="dxa"/>
          </w:tcPr>
          <w:p w14:paraId="5AEFF841" w14:textId="77777777" w:rsidR="005D064C" w:rsidRPr="00B21042" w:rsidRDefault="005D064C" w:rsidP="00B21042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  <w:color w:val="FF0000"/>
              </w:rPr>
            </w:pPr>
            <w:r w:rsidRPr="00B21042">
              <w:rPr>
                <w:rFonts w:ascii="Tahoma" w:hAnsi="Tahoma" w:cs="Tahoma"/>
                <w:b/>
                <w:color w:val="FF0000"/>
              </w:rPr>
              <w:t xml:space="preserve">ZONE 3 </w:t>
            </w:r>
          </w:p>
          <w:p w14:paraId="6765C509" w14:textId="0C244C01" w:rsidR="005D064C" w:rsidRPr="00B332A3" w:rsidRDefault="005D064C" w:rsidP="00B332A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SISONKE HALL</w:t>
            </w:r>
          </w:p>
          <w:p w14:paraId="22B869F6" w14:textId="76D9A3AF" w:rsidR="005D064C" w:rsidRPr="00A33BF2" w:rsidRDefault="005D064C" w:rsidP="00871E30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proofErr w:type="gramStart"/>
            <w:r w:rsidRPr="00A33BF2">
              <w:rPr>
                <w:rFonts w:ascii="Tahoma" w:hAnsi="Tahoma" w:cs="Tahoma"/>
                <w:b/>
              </w:rPr>
              <w:t>WARDS:-</w:t>
            </w:r>
            <w:proofErr w:type="gramEnd"/>
            <w:r w:rsidRPr="00A33BF2">
              <w:rPr>
                <w:rFonts w:ascii="Tahoma" w:hAnsi="Tahoma" w:cs="Tahoma"/>
                <w:b/>
              </w:rPr>
              <w:t xml:space="preserve"> 6,8,10 &amp; 18</w:t>
            </w:r>
          </w:p>
        </w:tc>
      </w:tr>
      <w:tr w:rsidR="005D064C" w:rsidRPr="009B4821" w14:paraId="13604DAC" w14:textId="77777777" w:rsidTr="005D064C">
        <w:tc>
          <w:tcPr>
            <w:tcW w:w="3150" w:type="dxa"/>
            <w:vMerge/>
          </w:tcPr>
          <w:p w14:paraId="19451578" w14:textId="77777777" w:rsidR="005D064C" w:rsidRDefault="005D064C" w:rsidP="00682E29"/>
        </w:tc>
        <w:tc>
          <w:tcPr>
            <w:tcW w:w="2520" w:type="dxa"/>
          </w:tcPr>
          <w:p w14:paraId="0A555013" w14:textId="7287B694" w:rsidR="005D064C" w:rsidRDefault="005D064C" w:rsidP="00E517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7811A2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APRIL 2023</w:t>
            </w:r>
          </w:p>
        </w:tc>
        <w:tc>
          <w:tcPr>
            <w:tcW w:w="1620" w:type="dxa"/>
          </w:tcPr>
          <w:p w14:paraId="05ED9437" w14:textId="16309DF1" w:rsidR="005D064C" w:rsidRPr="006C2BB2" w:rsidRDefault="005D064C" w:rsidP="00682E29">
            <w:pPr>
              <w:rPr>
                <w:rFonts w:ascii="Tahoma" w:hAnsi="Tahoma" w:cs="Tahoma"/>
                <w:b/>
              </w:rPr>
            </w:pPr>
            <w:r w:rsidRPr="00915846">
              <w:rPr>
                <w:rFonts w:ascii="Tahoma" w:hAnsi="Tahoma" w:cs="Tahoma"/>
                <w:b/>
              </w:rPr>
              <w:t>10H00</w:t>
            </w:r>
          </w:p>
        </w:tc>
        <w:tc>
          <w:tcPr>
            <w:tcW w:w="6300" w:type="dxa"/>
          </w:tcPr>
          <w:p w14:paraId="20FC39E2" w14:textId="6E2046DA" w:rsidR="005D064C" w:rsidRPr="00B21042" w:rsidRDefault="005D064C" w:rsidP="00682E29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Cs/>
                <w:color w:val="FF0000"/>
              </w:rPr>
            </w:pPr>
            <w:r w:rsidRPr="00B21042">
              <w:rPr>
                <w:rFonts w:ascii="Tahoma" w:hAnsi="Tahoma" w:cs="Tahoma"/>
                <w:bCs/>
                <w:color w:val="FF0000"/>
              </w:rPr>
              <w:t xml:space="preserve">ZONE 4 </w:t>
            </w:r>
          </w:p>
          <w:p w14:paraId="065BB503" w14:textId="71ECB582" w:rsidR="005D064C" w:rsidRDefault="005D064C" w:rsidP="00682E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MZWANDILE MHLAWULI HALL</w:t>
            </w:r>
          </w:p>
          <w:p w14:paraId="1E71EB65" w14:textId="7B12FD76" w:rsidR="005D064C" w:rsidRPr="00A33BF2" w:rsidRDefault="005D064C" w:rsidP="00871E30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</w:rPr>
            </w:pPr>
            <w:proofErr w:type="gramStart"/>
            <w:r w:rsidRPr="00A33BF2">
              <w:rPr>
                <w:rFonts w:ascii="Tahoma" w:hAnsi="Tahoma" w:cs="Tahoma"/>
                <w:b/>
              </w:rPr>
              <w:t>WARDS:-</w:t>
            </w:r>
            <w:proofErr w:type="gramEnd"/>
            <w:r w:rsidRPr="00A33BF2">
              <w:rPr>
                <w:rFonts w:ascii="Tahoma" w:hAnsi="Tahoma" w:cs="Tahoma"/>
                <w:b/>
              </w:rPr>
              <w:t>7,16,17,19</w:t>
            </w:r>
          </w:p>
        </w:tc>
      </w:tr>
      <w:tr w:rsidR="005D064C" w:rsidRPr="009B4821" w14:paraId="6C556B07" w14:textId="77777777" w:rsidTr="005D064C">
        <w:tc>
          <w:tcPr>
            <w:tcW w:w="3150" w:type="dxa"/>
            <w:vMerge/>
          </w:tcPr>
          <w:p w14:paraId="70907A00" w14:textId="77777777" w:rsidR="005D064C" w:rsidRDefault="005D064C" w:rsidP="00682E29"/>
        </w:tc>
        <w:tc>
          <w:tcPr>
            <w:tcW w:w="2520" w:type="dxa"/>
          </w:tcPr>
          <w:p w14:paraId="71A54CE1" w14:textId="5267AB56" w:rsidR="005D064C" w:rsidRDefault="005D064C" w:rsidP="00E517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APRIL 2023</w:t>
            </w:r>
          </w:p>
        </w:tc>
        <w:tc>
          <w:tcPr>
            <w:tcW w:w="1620" w:type="dxa"/>
          </w:tcPr>
          <w:p w14:paraId="6D834FBE" w14:textId="3192E5CC" w:rsidR="005D064C" w:rsidRPr="0085396E" w:rsidRDefault="005D064C" w:rsidP="00682E29">
            <w:pPr>
              <w:rPr>
                <w:rFonts w:ascii="Tahoma" w:hAnsi="Tahoma" w:cs="Tahoma"/>
                <w:b/>
              </w:rPr>
            </w:pPr>
            <w:r w:rsidRPr="00915846">
              <w:rPr>
                <w:rFonts w:ascii="Tahoma" w:hAnsi="Tahoma" w:cs="Tahoma"/>
                <w:b/>
              </w:rPr>
              <w:t>10H00</w:t>
            </w:r>
          </w:p>
        </w:tc>
        <w:tc>
          <w:tcPr>
            <w:tcW w:w="6300" w:type="dxa"/>
          </w:tcPr>
          <w:p w14:paraId="1A0B78B3" w14:textId="7C6FB9C3" w:rsidR="005D064C" w:rsidRPr="00B21042" w:rsidRDefault="005D064C" w:rsidP="00682E29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b/>
                <w:color w:val="FF0000"/>
              </w:rPr>
            </w:pPr>
            <w:r w:rsidRPr="00B21042">
              <w:rPr>
                <w:rFonts w:ascii="Tahoma" w:hAnsi="Tahoma" w:cs="Tahoma"/>
                <w:b/>
                <w:color w:val="FF0000"/>
              </w:rPr>
              <w:t xml:space="preserve">ZONE 5 </w:t>
            </w:r>
          </w:p>
          <w:p w14:paraId="61971D8A" w14:textId="442351F2" w:rsidR="005D064C" w:rsidRDefault="005D064C" w:rsidP="00682E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IBISI HALL</w:t>
            </w:r>
          </w:p>
          <w:p w14:paraId="448CE5B7" w14:textId="262AF1E4" w:rsidR="005D064C" w:rsidRPr="00A33BF2" w:rsidRDefault="005D064C" w:rsidP="00B0366E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b/>
              </w:rPr>
            </w:pPr>
            <w:proofErr w:type="gramStart"/>
            <w:r w:rsidRPr="00A33BF2">
              <w:rPr>
                <w:rFonts w:ascii="Tahoma" w:hAnsi="Tahoma" w:cs="Tahoma"/>
                <w:b/>
              </w:rPr>
              <w:t>WARDS:-</w:t>
            </w:r>
            <w:proofErr w:type="gramEnd"/>
            <w:r w:rsidRPr="00A33BF2">
              <w:rPr>
                <w:rFonts w:ascii="Tahoma" w:hAnsi="Tahoma" w:cs="Tahoma"/>
                <w:b/>
              </w:rPr>
              <w:t xml:space="preserve"> 11,13,15,20</w:t>
            </w:r>
          </w:p>
        </w:tc>
      </w:tr>
      <w:tr w:rsidR="005D064C" w:rsidRPr="009B4821" w14:paraId="691FA409" w14:textId="77777777" w:rsidTr="005D064C">
        <w:tc>
          <w:tcPr>
            <w:tcW w:w="3150" w:type="dxa"/>
            <w:vMerge/>
          </w:tcPr>
          <w:p w14:paraId="23F7EBAC" w14:textId="77777777" w:rsidR="005D064C" w:rsidRDefault="005D064C" w:rsidP="00682E29"/>
        </w:tc>
        <w:tc>
          <w:tcPr>
            <w:tcW w:w="2520" w:type="dxa"/>
          </w:tcPr>
          <w:p w14:paraId="7918F056" w14:textId="69F94CCB" w:rsidR="005D064C" w:rsidRDefault="005D064C" w:rsidP="00E517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APRIL 2023</w:t>
            </w:r>
          </w:p>
        </w:tc>
        <w:tc>
          <w:tcPr>
            <w:tcW w:w="1620" w:type="dxa"/>
          </w:tcPr>
          <w:p w14:paraId="4CC8FEB0" w14:textId="24D5B83F" w:rsidR="005D064C" w:rsidRPr="006C2BB2" w:rsidRDefault="005D064C" w:rsidP="00682E29">
            <w:pPr>
              <w:rPr>
                <w:rFonts w:ascii="Tahoma" w:hAnsi="Tahoma" w:cs="Tahoma"/>
                <w:b/>
              </w:rPr>
            </w:pPr>
            <w:r w:rsidRPr="00915846">
              <w:rPr>
                <w:rFonts w:ascii="Tahoma" w:hAnsi="Tahoma" w:cs="Tahoma"/>
                <w:b/>
              </w:rPr>
              <w:t>10H00</w:t>
            </w:r>
          </w:p>
        </w:tc>
        <w:tc>
          <w:tcPr>
            <w:tcW w:w="6300" w:type="dxa"/>
          </w:tcPr>
          <w:p w14:paraId="4053FC16" w14:textId="77777777" w:rsidR="005D064C" w:rsidRDefault="005D064C" w:rsidP="00682E29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/>
                <w:color w:val="FF0000"/>
              </w:rPr>
            </w:pPr>
            <w:r w:rsidRPr="00B21042">
              <w:rPr>
                <w:rFonts w:ascii="Tahoma" w:hAnsi="Tahoma" w:cs="Tahoma"/>
                <w:b/>
                <w:color w:val="FF0000"/>
              </w:rPr>
              <w:t xml:space="preserve">ZONE 6 </w:t>
            </w:r>
          </w:p>
          <w:p w14:paraId="55DF920F" w14:textId="7088849A" w:rsidR="005D064C" w:rsidRPr="00B21042" w:rsidRDefault="005D064C" w:rsidP="00B21042">
            <w:pPr>
              <w:rPr>
                <w:rFonts w:ascii="Tahoma" w:hAnsi="Tahoma" w:cs="Tahoma"/>
                <w:b/>
                <w:color w:val="FF0000"/>
              </w:rPr>
            </w:pPr>
            <w:r w:rsidRPr="00B21042">
              <w:rPr>
                <w:rFonts w:ascii="Tahoma" w:hAnsi="Tahoma" w:cs="Tahoma"/>
              </w:rPr>
              <w:t>RIETVLEI HALL</w:t>
            </w:r>
          </w:p>
          <w:p w14:paraId="173BB872" w14:textId="2AF130B7" w:rsidR="005D064C" w:rsidRPr="00A33BF2" w:rsidRDefault="005D064C" w:rsidP="00B0366E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/>
                <w:color w:val="C00000"/>
              </w:rPr>
            </w:pPr>
            <w:proofErr w:type="gramStart"/>
            <w:r w:rsidRPr="00A33BF2">
              <w:rPr>
                <w:rFonts w:ascii="Tahoma" w:hAnsi="Tahoma" w:cs="Tahoma"/>
                <w:b/>
              </w:rPr>
              <w:t>WARDS:-</w:t>
            </w:r>
            <w:proofErr w:type="gramEnd"/>
            <w:r w:rsidRPr="00A33BF2">
              <w:rPr>
                <w:rFonts w:ascii="Tahoma" w:hAnsi="Tahoma" w:cs="Tahoma"/>
                <w:b/>
              </w:rPr>
              <w:t xml:space="preserve"> 12,14 &amp;22</w:t>
            </w:r>
          </w:p>
        </w:tc>
      </w:tr>
      <w:tr w:rsidR="005D064C" w:rsidRPr="009B4821" w14:paraId="54AF92CC" w14:textId="77777777" w:rsidTr="005D064C">
        <w:tc>
          <w:tcPr>
            <w:tcW w:w="3150" w:type="dxa"/>
          </w:tcPr>
          <w:p w14:paraId="278BB8D1" w14:textId="77777777" w:rsidR="005D064C" w:rsidRDefault="005D064C" w:rsidP="00682E29"/>
        </w:tc>
        <w:tc>
          <w:tcPr>
            <w:tcW w:w="2520" w:type="dxa"/>
          </w:tcPr>
          <w:p w14:paraId="363DE7D1" w14:textId="37F4E186" w:rsidR="005D064C" w:rsidRDefault="005D064C" w:rsidP="00E517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7811A2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APRIL 2023</w:t>
            </w:r>
          </w:p>
        </w:tc>
        <w:tc>
          <w:tcPr>
            <w:tcW w:w="1620" w:type="dxa"/>
          </w:tcPr>
          <w:p w14:paraId="7FF3181C" w14:textId="3B25AACC" w:rsidR="005D064C" w:rsidRPr="00915846" w:rsidRDefault="005D064C" w:rsidP="00682E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17H00</w:t>
            </w:r>
          </w:p>
        </w:tc>
        <w:tc>
          <w:tcPr>
            <w:tcW w:w="6300" w:type="dxa"/>
          </w:tcPr>
          <w:p w14:paraId="0512E2CD" w14:textId="409384C0" w:rsidR="005D064C" w:rsidRDefault="005D064C" w:rsidP="00682E29">
            <w:pPr>
              <w:rPr>
                <w:rFonts w:ascii="Tahoma" w:hAnsi="Tahoma" w:cs="Tahoma"/>
              </w:rPr>
            </w:pPr>
            <w:r w:rsidRPr="00B21042">
              <w:rPr>
                <w:rFonts w:ascii="Tahoma" w:hAnsi="Tahoma" w:cs="Tahoma"/>
                <w:color w:val="FF0000"/>
              </w:rPr>
              <w:t>RATEPAYERS</w:t>
            </w:r>
          </w:p>
          <w:p w14:paraId="2BF0EC8C" w14:textId="76588F04" w:rsidR="005D064C" w:rsidRDefault="005D064C" w:rsidP="00682E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MZWANDILE MHLAWULI HALL</w:t>
            </w:r>
          </w:p>
        </w:tc>
      </w:tr>
    </w:tbl>
    <w:p w14:paraId="1435AA61" w14:textId="77777777" w:rsidR="0039156D" w:rsidRPr="00157483" w:rsidRDefault="0039156D" w:rsidP="00157483">
      <w:pPr>
        <w:tabs>
          <w:tab w:val="left" w:pos="1170"/>
        </w:tabs>
        <w:rPr>
          <w:rFonts w:ascii="Tahoma" w:hAnsi="Tahoma" w:cs="Tahoma"/>
        </w:rPr>
      </w:pPr>
    </w:p>
    <w:sectPr w:rsidR="0039156D" w:rsidRPr="00157483" w:rsidSect="00157483">
      <w:headerReference w:type="default" r:id="rId11"/>
      <w:footerReference w:type="default" r:id="rId12"/>
      <w:footerReference w:type="first" r:id="rId13"/>
      <w:pgSz w:w="15840" w:h="12240" w:orient="landscape" w:code="1"/>
      <w:pgMar w:top="1440" w:right="2274" w:bottom="1440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A2DA" w14:textId="77777777" w:rsidR="00AA0FBC" w:rsidRDefault="00AA0FBC">
      <w:pPr>
        <w:spacing w:after="0" w:line="240" w:lineRule="auto"/>
      </w:pPr>
      <w:r>
        <w:separator/>
      </w:r>
    </w:p>
    <w:p w14:paraId="21412DBC" w14:textId="77777777" w:rsidR="00AA0FBC" w:rsidRDefault="00AA0FBC"/>
  </w:endnote>
  <w:endnote w:type="continuationSeparator" w:id="0">
    <w:p w14:paraId="590CA3E2" w14:textId="77777777" w:rsidR="00AA0FBC" w:rsidRDefault="00AA0FBC">
      <w:pPr>
        <w:spacing w:after="0" w:line="240" w:lineRule="auto"/>
      </w:pPr>
      <w:r>
        <w:continuationSeparator/>
      </w:r>
    </w:p>
    <w:p w14:paraId="54F7F95B" w14:textId="77777777" w:rsidR="00AA0FBC" w:rsidRDefault="00AA0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BF0C" w14:textId="77777777" w:rsidR="00732F8D" w:rsidRDefault="00E61213">
    <w:pPr>
      <w:pStyle w:val="Footer"/>
    </w:pPr>
    <w:r>
      <w:rPr>
        <w:noProof/>
      </w:rPr>
      <w:drawing>
        <wp:anchor distT="0" distB="0" distL="114300" distR="114300" simplePos="0" relativeHeight="251697152" behindDoc="0" locked="0" layoutInCell="1" allowOverlap="1" wp14:anchorId="2BD38827" wp14:editId="6D1B0519">
          <wp:simplePos x="0" y="0"/>
          <wp:positionH relativeFrom="column">
            <wp:posOffset>1480185</wp:posOffset>
          </wp:positionH>
          <wp:positionV relativeFrom="paragraph">
            <wp:posOffset>125730</wp:posOffset>
          </wp:positionV>
          <wp:extent cx="370840" cy="441325"/>
          <wp:effectExtent l="0" t="0" r="0" b="0"/>
          <wp:wrapNone/>
          <wp:docPr id="104" name="Picture 104" descr="Ubuhlebezwe Local Municipalit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uhlebezwe Local Municipality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5104" behindDoc="0" locked="0" layoutInCell="1" allowOverlap="1" wp14:anchorId="409F947B" wp14:editId="45100B06">
          <wp:simplePos x="0" y="0"/>
          <wp:positionH relativeFrom="margin">
            <wp:posOffset>3686175</wp:posOffset>
          </wp:positionH>
          <wp:positionV relativeFrom="paragraph">
            <wp:posOffset>116205</wp:posOffset>
          </wp:positionV>
          <wp:extent cx="628650" cy="520700"/>
          <wp:effectExtent l="0" t="0" r="0" b="0"/>
          <wp:wrapNone/>
          <wp:docPr id="102" name="Picture 102" descr="Image result for dr nd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r ndz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73"/>
                  <a:stretch/>
                </pic:blipFill>
                <pic:spPr bwMode="auto">
                  <a:xfrm>
                    <a:off x="0" y="0"/>
                    <a:ext cx="628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1383C4F1" wp14:editId="41270A46">
          <wp:simplePos x="0" y="0"/>
          <wp:positionH relativeFrom="margin">
            <wp:posOffset>2531745</wp:posOffset>
          </wp:positionH>
          <wp:positionV relativeFrom="paragraph">
            <wp:posOffset>144780</wp:posOffset>
          </wp:positionV>
          <wp:extent cx="571500" cy="518746"/>
          <wp:effectExtent l="0" t="0" r="0" b="0"/>
          <wp:wrapNone/>
          <wp:docPr id="103" name="Picture 5" descr="Image result for umzimkhul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mzimkhulu 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1"/>
                  <a:stretch/>
                </pic:blipFill>
                <pic:spPr bwMode="auto">
                  <a:xfrm>
                    <a:off x="0" y="0"/>
                    <a:ext cx="571500" cy="518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11C1E62A" wp14:editId="56A79EB7">
          <wp:simplePos x="0" y="0"/>
          <wp:positionH relativeFrom="column">
            <wp:posOffset>4953000</wp:posOffset>
          </wp:positionH>
          <wp:positionV relativeFrom="paragraph">
            <wp:posOffset>81915</wp:posOffset>
          </wp:positionV>
          <wp:extent cx="330835" cy="523875"/>
          <wp:effectExtent l="0" t="0" r="0" b="9525"/>
          <wp:wrapNone/>
          <wp:docPr id="101" name="Picture 101" descr="Greater Kokstad Local Municipalit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ater Kokstad Local Municipality - Wikiped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80BAED" wp14:editId="20901E3F">
              <wp:simplePos x="0" y="0"/>
              <wp:positionH relativeFrom="margin">
                <wp:posOffset>6040755</wp:posOffset>
              </wp:positionH>
              <wp:positionV relativeFrom="paragraph">
                <wp:posOffset>137160</wp:posOffset>
              </wp:positionV>
              <wp:extent cx="409575" cy="342900"/>
              <wp:effectExtent l="0" t="0" r="9525" b="0"/>
              <wp:wrapNone/>
              <wp:docPr id="1" name="Freeform 13">
                <a:extLst xmlns:a="http://schemas.openxmlformats.org/drawingml/2006/main">
                  <a:ext uri="{FF2B5EF4-FFF2-40B4-BE49-F238E27FC236}">
                    <a16:creationId xmlns:a16="http://schemas.microsoft.com/office/drawing/2014/main" id="{8825FBAD-95F1-4207-9A2A-C5C7686DC2CF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9575" cy="342900"/>
                      </a:xfrm>
                      <a:custGeom>
                        <a:avLst/>
                        <a:gdLst>
                          <a:gd name="T0" fmla="*/ 760 w 760"/>
                          <a:gd name="T1" fmla="*/ 0 h 1180"/>
                          <a:gd name="T2" fmla="*/ 0 w 760"/>
                          <a:gd name="T3" fmla="*/ 593 h 1180"/>
                          <a:gd name="T4" fmla="*/ 760 w 760"/>
                          <a:gd name="T5" fmla="*/ 1180 h 1180"/>
                          <a:gd name="T6" fmla="*/ 760 w 760"/>
                          <a:gd name="T7" fmla="*/ 946 h 1180"/>
                          <a:gd name="T8" fmla="*/ 317 w 760"/>
                          <a:gd name="T9" fmla="*/ 604 h 1180"/>
                          <a:gd name="T10" fmla="*/ 760 w 760"/>
                          <a:gd name="T11" fmla="*/ 266 h 1180"/>
                          <a:gd name="T12" fmla="*/ 760 w 760"/>
                          <a:gd name="T13" fmla="*/ 0 h 11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60" h="1180">
                            <a:moveTo>
                              <a:pt x="760" y="0"/>
                            </a:moveTo>
                            <a:lnTo>
                              <a:pt x="0" y="593"/>
                            </a:lnTo>
                            <a:lnTo>
                              <a:pt x="760" y="1180"/>
                            </a:lnTo>
                            <a:lnTo>
                              <a:pt x="760" y="946"/>
                            </a:lnTo>
                            <a:lnTo>
                              <a:pt x="317" y="604"/>
                            </a:lnTo>
                            <a:lnTo>
                              <a:pt x="760" y="266"/>
                            </a:lnTo>
                            <a:lnTo>
                              <a:pt x="760" y="0"/>
                            </a:lnTo>
                            <a:close/>
                          </a:path>
                        </a:pathLst>
                      </a:custGeom>
                      <a:solidFill>
                        <a:srgbClr val="262626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B43A3" id="Freeform 13" o:spid="_x0000_s1026" style="position:absolute;margin-left:475.65pt;margin-top:10.8pt;width:32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76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" path="m760,l,593r760,587l760,946,317,604,760,266,760,xe" fillcolor="#262626" stroked="f">
              <v:path arrowok="t" o:connecttype="custom" o:connectlocs="409575,0;0,172322;409575,342900;409575,274901;170836,175518;409575,77298;409575,0" o:connectangles="0,0,0,0,0,0,0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3E50C03" wp14:editId="150AA09D">
              <wp:simplePos x="0" y="0"/>
              <wp:positionH relativeFrom="margin">
                <wp:posOffset>607695</wp:posOffset>
              </wp:positionH>
              <wp:positionV relativeFrom="paragraph">
                <wp:posOffset>122555</wp:posOffset>
              </wp:positionV>
              <wp:extent cx="371475" cy="342900"/>
              <wp:effectExtent l="0" t="0" r="9525" b="0"/>
              <wp:wrapNone/>
              <wp:docPr id="2" name="Freeform 13">
                <a:extLst xmlns:a="http://schemas.openxmlformats.org/drawingml/2006/main">
                  <a:ext uri="{FF2B5EF4-FFF2-40B4-BE49-F238E27FC236}">
                    <a16:creationId xmlns:a16="http://schemas.microsoft.com/office/drawing/2014/main" id="{8825FBAD-95F1-4207-9A2A-C5C7686DC2CF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371475" cy="342900"/>
                      </a:xfrm>
                      <a:custGeom>
                        <a:avLst/>
                        <a:gdLst>
                          <a:gd name="T0" fmla="*/ 760 w 760"/>
                          <a:gd name="T1" fmla="*/ 0 h 1180"/>
                          <a:gd name="T2" fmla="*/ 0 w 760"/>
                          <a:gd name="T3" fmla="*/ 593 h 1180"/>
                          <a:gd name="T4" fmla="*/ 760 w 760"/>
                          <a:gd name="T5" fmla="*/ 1180 h 1180"/>
                          <a:gd name="T6" fmla="*/ 760 w 760"/>
                          <a:gd name="T7" fmla="*/ 946 h 1180"/>
                          <a:gd name="T8" fmla="*/ 317 w 760"/>
                          <a:gd name="T9" fmla="*/ 604 h 1180"/>
                          <a:gd name="T10" fmla="*/ 760 w 760"/>
                          <a:gd name="T11" fmla="*/ 266 h 1180"/>
                          <a:gd name="T12" fmla="*/ 760 w 760"/>
                          <a:gd name="T13" fmla="*/ 0 h 11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760" h="1180">
                            <a:moveTo>
                              <a:pt x="760" y="0"/>
                            </a:moveTo>
                            <a:lnTo>
                              <a:pt x="0" y="593"/>
                            </a:lnTo>
                            <a:lnTo>
                              <a:pt x="760" y="1180"/>
                            </a:lnTo>
                            <a:lnTo>
                              <a:pt x="760" y="946"/>
                            </a:lnTo>
                            <a:lnTo>
                              <a:pt x="317" y="604"/>
                            </a:lnTo>
                            <a:lnTo>
                              <a:pt x="760" y="266"/>
                            </a:lnTo>
                            <a:lnTo>
                              <a:pt x="760" y="0"/>
                            </a:lnTo>
                            <a:close/>
                          </a:path>
                        </a:pathLst>
                      </a:custGeom>
                      <a:solidFill>
                        <a:srgbClr val="262626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D914D9" id="Freeform 13" o:spid="_x0000_s1026" style="position:absolute;margin-left:47.85pt;margin-top:9.65pt;width:29.25pt;height:2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760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" path="m760,l,593r760,587l760,946,317,604,760,266,760,xe" fillcolor="#262626" stroked="f">
              <v:path arrowok="t" o:connecttype="custom" o:connectlocs="371475,0;0,172322;371475,342900;371475,274901;154944,175518;371475,77298;371475,0" o:connectangles="0,0,0,0,0,0,0"/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53C0727D" wp14:editId="18F4FBE1">
          <wp:simplePos x="0" y="0"/>
          <wp:positionH relativeFrom="margin">
            <wp:posOffset>600075</wp:posOffset>
          </wp:positionH>
          <wp:positionV relativeFrom="paragraph">
            <wp:posOffset>-112395</wp:posOffset>
          </wp:positionV>
          <wp:extent cx="5943600" cy="144780"/>
          <wp:effectExtent l="0" t="0" r="0" b="7620"/>
          <wp:wrapNone/>
          <wp:docPr id="10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4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30B87">
      <w:rPr>
        <w:noProof/>
        <w:lang w:val="en-ZA" w:eastAsia="en-Z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CCF5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C022" w14:textId="77777777" w:rsidR="00AA0FBC" w:rsidRDefault="00AA0FBC">
      <w:pPr>
        <w:spacing w:after="0" w:line="240" w:lineRule="auto"/>
      </w:pPr>
      <w:r>
        <w:separator/>
      </w:r>
    </w:p>
    <w:p w14:paraId="4654A9CC" w14:textId="77777777" w:rsidR="00AA0FBC" w:rsidRDefault="00AA0FBC"/>
  </w:footnote>
  <w:footnote w:type="continuationSeparator" w:id="0">
    <w:p w14:paraId="3EA34E98" w14:textId="77777777" w:rsidR="00AA0FBC" w:rsidRDefault="00AA0FBC">
      <w:pPr>
        <w:spacing w:after="0" w:line="240" w:lineRule="auto"/>
      </w:pPr>
      <w:r>
        <w:continuationSeparator/>
      </w:r>
    </w:p>
    <w:p w14:paraId="1A0AE7DA" w14:textId="77777777" w:rsidR="00AA0FBC" w:rsidRDefault="00AA0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DD0" w14:textId="77777777" w:rsidR="001B4EEF" w:rsidRPr="00FE1448" w:rsidRDefault="00E61213" w:rsidP="00FE14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7D55094" wp14:editId="0D810B9F">
              <wp:simplePos x="0" y="0"/>
              <wp:positionH relativeFrom="margin">
                <wp:posOffset>4500879</wp:posOffset>
              </wp:positionH>
              <wp:positionV relativeFrom="paragraph">
                <wp:posOffset>-11541</wp:posOffset>
              </wp:positionV>
              <wp:extent cx="1687305" cy="574058"/>
              <wp:effectExtent l="0" t="38100" r="0" b="546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385763">
                        <a:off x="0" y="0"/>
                        <a:ext cx="1687305" cy="5740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96FB1BF" w14:textId="77777777" w:rsidR="00FE57BB" w:rsidRPr="00746AF2" w:rsidRDefault="00FE57BB" w:rsidP="00FE57BB">
                          <w:pPr>
                            <w:pStyle w:val="Header"/>
                            <w:jc w:val="center"/>
                            <w:rPr>
                              <w:rFonts w:ascii="Tahoma" w:hAnsi="Tahoma" w:cs="Tahoma"/>
                              <w:b/>
                              <w:noProof/>
                              <w:color w:val="008000"/>
                              <w14:shadow w14:blurRad="63500" w14:dist="50800" w14:dir="81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6731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46AF2">
                            <w:rPr>
                              <w:rFonts w:ascii="Tahoma" w:hAnsi="Tahoma" w:cs="Tahoma"/>
                              <w:b/>
                              <w:noProof/>
                              <w:color w:val="008000"/>
                              <w14:shadow w14:blurRad="63500" w14:dist="50800" w14:dir="81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6731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HARRY GWALA DISTRICT</w:t>
                          </w:r>
                        </w:p>
                        <w:p w14:paraId="1D02990C" w14:textId="77777777" w:rsidR="00FE57BB" w:rsidRPr="00746AF2" w:rsidRDefault="00FE57BB">
                          <w:pPr>
                            <w:rPr>
                              <w14:shadow w14:blurRad="63500" w14:dist="50800" w14:dir="81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Curve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5509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4.4pt;margin-top:-.9pt;width:132.85pt;height:45.2pt;rotation:-234004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" filled="f" stroked="f">
              <v:textbox>
                <w:txbxContent>
                  <w:p w14:paraId="096FB1BF" w14:textId="77777777" w:rsidR="00FE57BB" w:rsidRPr="00746AF2" w:rsidRDefault="00FE57BB" w:rsidP="00FE57BB">
                    <w:pPr>
                      <w:pStyle w:val="Header"/>
                      <w:jc w:val="center"/>
                      <w:rPr>
                        <w:rFonts w:ascii="Tahoma" w:hAnsi="Tahoma" w:cs="Tahoma"/>
                        <w:b/>
                        <w:noProof/>
                        <w:color w:val="008000"/>
                        <w14:shadow w14:blurRad="63500" w14:dist="50800" w14:dir="81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6731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46AF2">
                      <w:rPr>
                        <w:rFonts w:ascii="Tahoma" w:hAnsi="Tahoma" w:cs="Tahoma"/>
                        <w:b/>
                        <w:noProof/>
                        <w:color w:val="008000"/>
                        <w14:shadow w14:blurRad="63500" w14:dist="50800" w14:dir="81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6731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  <w:t>HARRY GWALA DISTRICT</w:t>
                    </w:r>
                  </w:p>
                  <w:p w14:paraId="1D02990C" w14:textId="77777777" w:rsidR="00FE57BB" w:rsidRPr="00746AF2" w:rsidRDefault="00FE57BB">
                    <w:pPr>
                      <w:rPr>
                        <w14:shadow w14:blurRad="63500" w14:dist="50800" w14:dir="81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rnd" w14:cmpd="sng" w14:algn="ctr">
                          <w14:solidFill>
                            <w14:srgbClr w14:val="FFFFFF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AA77BAD" wp14:editId="76405610">
              <wp:simplePos x="0" y="0"/>
              <wp:positionH relativeFrom="margin">
                <wp:align>center</wp:align>
              </wp:positionH>
              <wp:positionV relativeFrom="page">
                <wp:posOffset>92710</wp:posOffset>
              </wp:positionV>
              <wp:extent cx="8943975" cy="10362565"/>
              <wp:effectExtent l="0" t="0" r="0" b="0"/>
              <wp:wrapNone/>
              <wp:docPr id="23" name="Group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43975" cy="10362565"/>
                        <a:chOff x="-1171575" y="-304798"/>
                        <a:chExt cx="8943975" cy="10363198"/>
                      </a:xfrm>
                    </wpg:grpSpPr>
                    <wps:wsp>
                      <wps:cNvPr id="11" name="Rectangle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-1171575" y="-304798"/>
                          <a:ext cx="7771308" cy="95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ctangle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6B10E" id="Group 23" o:spid="_x0000_s1026" alt="&quot;&quot;" style="position:absolute;margin-left:0;margin-top:7.3pt;width:704.25pt;height:815.95pt;z-index:251678720;mso-position-horizontal:center;mso-position-horizontal-relative:margin;mso-position-vertical-relative:page" coordorigin="-11715,-3047" coordsize="89439,103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">
              <v:rect id="Rectangle 8" o:spid="_x0000_s1027" style="position:absolute;left:-11715;top:-3047;width:77712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rect id="Rectangle 28" o:spid="_x0000_s1028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D32A930" wp14:editId="3B915634">
              <wp:simplePos x="0" y="0"/>
              <wp:positionH relativeFrom="margin">
                <wp:posOffset>4427220</wp:posOffset>
              </wp:positionH>
              <wp:positionV relativeFrom="paragraph">
                <wp:posOffset>532130</wp:posOffset>
              </wp:positionV>
              <wp:extent cx="1981769" cy="260090"/>
              <wp:effectExtent l="0" t="76200" r="0" b="831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283053">
                        <a:off x="0" y="0"/>
                        <a:ext cx="1981769" cy="26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C59657" w14:textId="77777777" w:rsidR="00FE57BB" w:rsidRPr="00C17760" w:rsidRDefault="00FE57BB" w:rsidP="00FE57BB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17760">
                            <w:rPr>
                              <w:b/>
                              <w:noProof/>
                              <w:sz w:val="28"/>
                              <w:szCs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DEVELOPMENT MODEL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Dow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32A930" id="Text Box 8" o:spid="_x0000_s1027" type="#_x0000_t202" style="position:absolute;margin-left:348.6pt;margin-top:41.9pt;width:156.05pt;height:20.5pt;rotation:-346191fd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" filled="f" stroked="f">
              <v:textbox>
                <w:txbxContent>
                  <w:p w14:paraId="70C59657" w14:textId="77777777" w:rsidR="00FE57BB" w:rsidRPr="00C17760" w:rsidRDefault="00FE57BB" w:rsidP="00FE57BB">
                    <w:pPr>
                      <w:pStyle w:val="Header"/>
                      <w:jc w:val="center"/>
                      <w:rPr>
                        <w:b/>
                        <w:noProof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17760">
                      <w:rPr>
                        <w:b/>
                        <w:noProof/>
                        <w:sz w:val="28"/>
                        <w:szCs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DEVELOPMENT MODEL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0" layoutInCell="1" allowOverlap="1" wp14:anchorId="51A4D278" wp14:editId="3B2B2DAB">
          <wp:simplePos x="0" y="0"/>
          <wp:positionH relativeFrom="margin">
            <wp:posOffset>5041265</wp:posOffset>
          </wp:positionH>
          <wp:positionV relativeFrom="paragraph">
            <wp:posOffset>-232410</wp:posOffset>
          </wp:positionV>
          <wp:extent cx="684165" cy="2064880"/>
          <wp:effectExtent l="0" t="4445" r="0" b="0"/>
          <wp:wrapNone/>
          <wp:docPr id="10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86" t="6523" b="6365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84165" cy="206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 wp14:anchorId="0283DE6E" wp14:editId="17F8C541">
          <wp:simplePos x="0" y="0"/>
          <wp:positionH relativeFrom="page">
            <wp:posOffset>3710940</wp:posOffset>
          </wp:positionH>
          <wp:positionV relativeFrom="paragraph">
            <wp:posOffset>15240</wp:posOffset>
          </wp:positionV>
          <wp:extent cx="1211580" cy="1150620"/>
          <wp:effectExtent l="0" t="0" r="7620" b="0"/>
          <wp:wrapNone/>
          <wp:docPr id="9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 b="23765"/>
                  <a:stretch/>
                </pic:blipFill>
                <pic:spPr bwMode="auto">
                  <a:xfrm>
                    <a:off x="0" y="0"/>
                    <a:ext cx="1211604" cy="11506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DB4174C" wp14:editId="40EE906E">
              <wp:simplePos x="0" y="0"/>
              <wp:positionH relativeFrom="column">
                <wp:posOffset>-910590</wp:posOffset>
              </wp:positionH>
              <wp:positionV relativeFrom="paragraph">
                <wp:posOffset>1205865</wp:posOffset>
              </wp:positionV>
              <wp:extent cx="7743825" cy="46355"/>
              <wp:effectExtent l="0" t="0" r="28575" b="1079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635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86C9350" id="Rectangle 14" o:spid="_x0000_s1026" style="position:absolute;margin-left:-71.7pt;margin-top:94.95pt;width:609.75pt;height:3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" fillcolor="#262626 [3204]" strokecolor="#121212 [1604]" strokeweight="2pt"/>
          </w:pict>
        </mc:Fallback>
      </mc:AlternateContent>
    </w:r>
    <w:r>
      <w:rPr>
        <w:noProof/>
      </w:rPr>
      <w:drawing>
        <wp:inline distT="0" distB="0" distL="0" distR="0" wp14:anchorId="1B27B34A" wp14:editId="5D15E3DD">
          <wp:extent cx="1288506" cy="1233170"/>
          <wp:effectExtent l="0" t="0" r="698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wide 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093" cy="1294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3C7F">
      <w:rPr>
        <w:noProof/>
        <w:lang w:val="en-ZA" w:eastAsia="en-ZA"/>
      </w:rPr>
      <w:t xml:space="preserve"> </w:t>
    </w:r>
    <w:r w:rsidR="00732F8D">
      <w:rPr>
        <w:noProof/>
        <w:lang w:val="en-ZA" w:eastAsia="en-Z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040C5"/>
    <w:multiLevelType w:val="hybridMultilevel"/>
    <w:tmpl w:val="9AB0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32282"/>
    <w:multiLevelType w:val="hybridMultilevel"/>
    <w:tmpl w:val="C558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C164F"/>
    <w:multiLevelType w:val="hybridMultilevel"/>
    <w:tmpl w:val="FE1C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77796"/>
    <w:multiLevelType w:val="hybridMultilevel"/>
    <w:tmpl w:val="0814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D5902"/>
    <w:multiLevelType w:val="hybridMultilevel"/>
    <w:tmpl w:val="DA14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302B4"/>
    <w:multiLevelType w:val="hybridMultilevel"/>
    <w:tmpl w:val="A704DE74"/>
    <w:lvl w:ilvl="0" w:tplc="1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56985E7F"/>
    <w:multiLevelType w:val="hybridMultilevel"/>
    <w:tmpl w:val="073E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343E7"/>
    <w:multiLevelType w:val="hybridMultilevel"/>
    <w:tmpl w:val="76A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B3754"/>
    <w:multiLevelType w:val="hybridMultilevel"/>
    <w:tmpl w:val="A2BE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B35F4"/>
    <w:multiLevelType w:val="hybridMultilevel"/>
    <w:tmpl w:val="72FC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903CF"/>
    <w:multiLevelType w:val="hybridMultilevel"/>
    <w:tmpl w:val="7B34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1E8"/>
    <w:multiLevelType w:val="hybridMultilevel"/>
    <w:tmpl w:val="DE78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11B29"/>
    <w:multiLevelType w:val="hybridMultilevel"/>
    <w:tmpl w:val="5776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C0ED0"/>
    <w:multiLevelType w:val="hybridMultilevel"/>
    <w:tmpl w:val="1CC4D4FE"/>
    <w:lvl w:ilvl="0" w:tplc="B14E8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54210"/>
    <w:multiLevelType w:val="hybridMultilevel"/>
    <w:tmpl w:val="5236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583090">
    <w:abstractNumId w:val="9"/>
  </w:num>
  <w:num w:numId="2" w16cid:durableId="1808276284">
    <w:abstractNumId w:val="7"/>
  </w:num>
  <w:num w:numId="3" w16cid:durableId="917373553">
    <w:abstractNumId w:val="6"/>
  </w:num>
  <w:num w:numId="4" w16cid:durableId="490298333">
    <w:abstractNumId w:val="5"/>
  </w:num>
  <w:num w:numId="5" w16cid:durableId="61563098">
    <w:abstractNumId w:val="4"/>
  </w:num>
  <w:num w:numId="6" w16cid:durableId="677659232">
    <w:abstractNumId w:val="8"/>
  </w:num>
  <w:num w:numId="7" w16cid:durableId="1368094711">
    <w:abstractNumId w:val="3"/>
  </w:num>
  <w:num w:numId="8" w16cid:durableId="1627854630">
    <w:abstractNumId w:val="2"/>
  </w:num>
  <w:num w:numId="9" w16cid:durableId="1146704177">
    <w:abstractNumId w:val="1"/>
  </w:num>
  <w:num w:numId="10" w16cid:durableId="2030911206">
    <w:abstractNumId w:val="0"/>
  </w:num>
  <w:num w:numId="11" w16cid:durableId="1874223422">
    <w:abstractNumId w:val="20"/>
  </w:num>
  <w:num w:numId="12" w16cid:durableId="205333535">
    <w:abstractNumId w:val="18"/>
  </w:num>
  <w:num w:numId="13" w16cid:durableId="566961442">
    <w:abstractNumId w:val="12"/>
  </w:num>
  <w:num w:numId="14" w16cid:durableId="1208950307">
    <w:abstractNumId w:val="19"/>
  </w:num>
  <w:num w:numId="15" w16cid:durableId="1026247367">
    <w:abstractNumId w:val="17"/>
  </w:num>
  <w:num w:numId="16" w16cid:durableId="1018851160">
    <w:abstractNumId w:val="13"/>
  </w:num>
  <w:num w:numId="17" w16cid:durableId="1886790464">
    <w:abstractNumId w:val="11"/>
  </w:num>
  <w:num w:numId="18" w16cid:durableId="1987197307">
    <w:abstractNumId w:val="24"/>
  </w:num>
  <w:num w:numId="19" w16cid:durableId="647828219">
    <w:abstractNumId w:val="22"/>
  </w:num>
  <w:num w:numId="20" w16cid:durableId="1322275789">
    <w:abstractNumId w:val="16"/>
  </w:num>
  <w:num w:numId="21" w16cid:durableId="697044529">
    <w:abstractNumId w:val="21"/>
  </w:num>
  <w:num w:numId="22" w16cid:durableId="1320813986">
    <w:abstractNumId w:val="23"/>
  </w:num>
  <w:num w:numId="23" w16cid:durableId="627472868">
    <w:abstractNumId w:val="14"/>
  </w:num>
  <w:num w:numId="24" w16cid:durableId="16202093">
    <w:abstractNumId w:val="10"/>
  </w:num>
  <w:num w:numId="25" w16cid:durableId="18514811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8D"/>
    <w:rsid w:val="000115CE"/>
    <w:rsid w:val="0006284C"/>
    <w:rsid w:val="000752BA"/>
    <w:rsid w:val="000828F4"/>
    <w:rsid w:val="000B2624"/>
    <w:rsid w:val="000C011D"/>
    <w:rsid w:val="000D7250"/>
    <w:rsid w:val="000E4532"/>
    <w:rsid w:val="000F51EC"/>
    <w:rsid w:val="000F7122"/>
    <w:rsid w:val="00107C8E"/>
    <w:rsid w:val="00113C7F"/>
    <w:rsid w:val="001215AF"/>
    <w:rsid w:val="00121F85"/>
    <w:rsid w:val="0015507F"/>
    <w:rsid w:val="0015609A"/>
    <w:rsid w:val="00157483"/>
    <w:rsid w:val="0018099C"/>
    <w:rsid w:val="00186775"/>
    <w:rsid w:val="001A2E80"/>
    <w:rsid w:val="001B4EEF"/>
    <w:rsid w:val="001B689C"/>
    <w:rsid w:val="001E4096"/>
    <w:rsid w:val="001E77E0"/>
    <w:rsid w:val="00200635"/>
    <w:rsid w:val="002140C2"/>
    <w:rsid w:val="00254E0D"/>
    <w:rsid w:val="002570F1"/>
    <w:rsid w:val="00262746"/>
    <w:rsid w:val="002A0A1B"/>
    <w:rsid w:val="002F19EF"/>
    <w:rsid w:val="003000F8"/>
    <w:rsid w:val="00321763"/>
    <w:rsid w:val="00332737"/>
    <w:rsid w:val="00356893"/>
    <w:rsid w:val="0038000D"/>
    <w:rsid w:val="00385ACF"/>
    <w:rsid w:val="003871F2"/>
    <w:rsid w:val="0039156D"/>
    <w:rsid w:val="003B048C"/>
    <w:rsid w:val="003E5F06"/>
    <w:rsid w:val="0040677A"/>
    <w:rsid w:val="00410197"/>
    <w:rsid w:val="0047253E"/>
    <w:rsid w:val="00477474"/>
    <w:rsid w:val="00480B7F"/>
    <w:rsid w:val="004A1893"/>
    <w:rsid w:val="004B2893"/>
    <w:rsid w:val="004B5B89"/>
    <w:rsid w:val="004C4A44"/>
    <w:rsid w:val="004E79F9"/>
    <w:rsid w:val="005125BB"/>
    <w:rsid w:val="00525A21"/>
    <w:rsid w:val="005264AB"/>
    <w:rsid w:val="00537F9C"/>
    <w:rsid w:val="00557227"/>
    <w:rsid w:val="0056093C"/>
    <w:rsid w:val="00572222"/>
    <w:rsid w:val="00573C5E"/>
    <w:rsid w:val="005A08C9"/>
    <w:rsid w:val="005D064C"/>
    <w:rsid w:val="005D3DA6"/>
    <w:rsid w:val="005F2379"/>
    <w:rsid w:val="006102CC"/>
    <w:rsid w:val="00627017"/>
    <w:rsid w:val="0062751C"/>
    <w:rsid w:val="006459B5"/>
    <w:rsid w:val="006508D5"/>
    <w:rsid w:val="00674494"/>
    <w:rsid w:val="00682E29"/>
    <w:rsid w:val="006A71DE"/>
    <w:rsid w:val="00732F8D"/>
    <w:rsid w:val="00744EA9"/>
    <w:rsid w:val="00746AF2"/>
    <w:rsid w:val="00752FC4"/>
    <w:rsid w:val="007576D0"/>
    <w:rsid w:val="00757E9C"/>
    <w:rsid w:val="007811A2"/>
    <w:rsid w:val="007A7EED"/>
    <w:rsid w:val="007B4C91"/>
    <w:rsid w:val="007D70F7"/>
    <w:rsid w:val="00804496"/>
    <w:rsid w:val="00827EC7"/>
    <w:rsid w:val="00830C5F"/>
    <w:rsid w:val="00834A33"/>
    <w:rsid w:val="008707F1"/>
    <w:rsid w:val="00871E30"/>
    <w:rsid w:val="008916D6"/>
    <w:rsid w:val="00896EE1"/>
    <w:rsid w:val="008B1068"/>
    <w:rsid w:val="008B2FCF"/>
    <w:rsid w:val="008C1482"/>
    <w:rsid w:val="008D0AA7"/>
    <w:rsid w:val="008E172E"/>
    <w:rsid w:val="0090495B"/>
    <w:rsid w:val="00912A0A"/>
    <w:rsid w:val="00915846"/>
    <w:rsid w:val="009468D3"/>
    <w:rsid w:val="009607F3"/>
    <w:rsid w:val="00981EB2"/>
    <w:rsid w:val="009F00B7"/>
    <w:rsid w:val="00A070E3"/>
    <w:rsid w:val="00A11158"/>
    <w:rsid w:val="00A17117"/>
    <w:rsid w:val="00A26A5D"/>
    <w:rsid w:val="00A33BF2"/>
    <w:rsid w:val="00A65622"/>
    <w:rsid w:val="00A670A9"/>
    <w:rsid w:val="00A763AE"/>
    <w:rsid w:val="00A81C05"/>
    <w:rsid w:val="00AA0FBC"/>
    <w:rsid w:val="00AC2865"/>
    <w:rsid w:val="00B0366E"/>
    <w:rsid w:val="00B16AED"/>
    <w:rsid w:val="00B20386"/>
    <w:rsid w:val="00B21042"/>
    <w:rsid w:val="00B30B87"/>
    <w:rsid w:val="00B332A3"/>
    <w:rsid w:val="00B4554D"/>
    <w:rsid w:val="00B63133"/>
    <w:rsid w:val="00B9571B"/>
    <w:rsid w:val="00BA7111"/>
    <w:rsid w:val="00BC0F0A"/>
    <w:rsid w:val="00C11980"/>
    <w:rsid w:val="00C12A54"/>
    <w:rsid w:val="00C17760"/>
    <w:rsid w:val="00C66BE4"/>
    <w:rsid w:val="00C95DC9"/>
    <w:rsid w:val="00CB0809"/>
    <w:rsid w:val="00D04123"/>
    <w:rsid w:val="00D06525"/>
    <w:rsid w:val="00D149F1"/>
    <w:rsid w:val="00D36106"/>
    <w:rsid w:val="00D5398C"/>
    <w:rsid w:val="00DB43A3"/>
    <w:rsid w:val="00DC7840"/>
    <w:rsid w:val="00DE42EC"/>
    <w:rsid w:val="00E05A49"/>
    <w:rsid w:val="00E15FFB"/>
    <w:rsid w:val="00E26751"/>
    <w:rsid w:val="00E517D6"/>
    <w:rsid w:val="00E61213"/>
    <w:rsid w:val="00E87EEA"/>
    <w:rsid w:val="00EF080D"/>
    <w:rsid w:val="00F05986"/>
    <w:rsid w:val="00F1217C"/>
    <w:rsid w:val="00F521DF"/>
    <w:rsid w:val="00F5747C"/>
    <w:rsid w:val="00F71D73"/>
    <w:rsid w:val="00F763B1"/>
    <w:rsid w:val="00F90A6A"/>
    <w:rsid w:val="00FA402E"/>
    <w:rsid w:val="00FB49C2"/>
    <w:rsid w:val="00FE1448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F50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50"/>
    <w:pPr>
      <w:spacing w:after="200"/>
    </w:pPr>
    <w:rPr>
      <w:color w:val="auto"/>
      <w:lang w:val="en-ZA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10197"/>
    <w:pPr>
      <w:spacing w:after="0"/>
      <w:jc w:val="right"/>
    </w:pPr>
    <w:rPr>
      <w:sz w:val="20"/>
      <w:szCs w:val="18"/>
      <w:lang w:val="en-US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  <w:rPr>
      <w:lang w:val="en-US"/>
    </w:r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  <w:rPr>
      <w:lang w:val="en-US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/>
    </w:pPr>
    <w:rPr>
      <w:lang w:val="en-US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spacing w:after="300"/>
      <w:ind w:left="1152" w:right="1152"/>
    </w:pPr>
    <w:rPr>
      <w:rFonts w:eastAsiaTheme="minorEastAsia"/>
      <w:i/>
      <w:iCs/>
      <w:color w:val="1C1C1C" w:themeColor="accent1" w:themeShade="BF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line="240" w:lineRule="auto"/>
    </w:pPr>
    <w:rPr>
      <w:i/>
      <w:iCs/>
      <w:color w:val="000000" w:themeColor="text2"/>
      <w:szCs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 w:line="240" w:lineRule="auto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  <w:rPr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  <w:rPr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  <w:rPr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  <w:rPr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  <w:rPr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  <w:rPr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  <w:rPr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  <w:rPr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/>
    </w:pPr>
    <w:rPr>
      <w:rFonts w:asciiTheme="majorHAnsi" w:eastAsiaTheme="majorEastAsia" w:hAnsiTheme="majorHAnsi" w:cstheme="majorBidi"/>
      <w:b/>
      <w:bCs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/>
      <w:ind w:left="360" w:hanging="360"/>
      <w:contextualSpacing/>
    </w:pPr>
    <w:rPr>
      <w:lang w:val="en-US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/>
      <w:ind w:left="720" w:hanging="360"/>
      <w:contextualSpacing/>
    </w:pPr>
    <w:rPr>
      <w:lang w:val="en-US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/>
      <w:ind w:left="1080" w:hanging="360"/>
      <w:contextualSpacing/>
    </w:pPr>
    <w:rPr>
      <w:lang w:val="en-US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/>
      <w:ind w:left="1440" w:hanging="360"/>
      <w:contextualSpacing/>
    </w:pPr>
    <w:rPr>
      <w:lang w:val="en-US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/>
      <w:ind w:left="1800" w:hanging="360"/>
      <w:contextualSpacing/>
    </w:pPr>
    <w:rPr>
      <w:lang w:val="en-US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/>
      <w:contextualSpacing/>
    </w:pPr>
    <w:rPr>
      <w:lang w:val="en-US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/>
      <w:contextualSpacing/>
    </w:pPr>
    <w:rPr>
      <w:lang w:val="en-US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/>
      <w:contextualSpacing/>
    </w:pPr>
    <w:rPr>
      <w:lang w:val="en-US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/>
      <w:contextualSpacing/>
    </w:pPr>
    <w:rPr>
      <w:lang w:val="en-US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/>
      <w:contextualSpacing/>
    </w:pPr>
    <w:rPr>
      <w:lang w:val="en-US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  <w:rPr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  <w:rPr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  <w:rPr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  <w:rPr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  <w:rPr>
      <w:lang w:val="en-US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/>
      <w:contextualSpacing/>
    </w:pPr>
    <w:rPr>
      <w:lang w:val="en-US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/>
      <w:contextualSpacing/>
    </w:pPr>
    <w:rPr>
      <w:lang w:val="en-US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/>
      <w:contextualSpacing/>
    </w:pPr>
    <w:rPr>
      <w:lang w:val="en-US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/>
      <w:contextualSpacing/>
    </w:pPr>
    <w:rPr>
      <w:lang w:val="en-US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72222"/>
    <w:pPr>
      <w:spacing w:after="300"/>
      <w:ind w:left="720"/>
      <w:contextualSpacing/>
    </w:pPr>
    <w:rPr>
      <w:lang w:val="en-US"/>
    </w:r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pPr>
      <w:spacing w:after="300"/>
    </w:pPr>
    <w:rPr>
      <w:rFonts w:ascii="Times New Roman" w:hAnsi="Times New Roman" w:cs="Times New Roman"/>
      <w:sz w:val="24"/>
      <w:szCs w:val="24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/>
      <w:ind w:left="720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  <w:rPr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/>
    </w:pPr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/>
      <w:contextualSpacing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  <w:rPr>
      <w:lang w:val="en-US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mvaloM\AppData\Roaming\Microsoft\Templates\Modern%20ang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AAF3E23B58A4C89906405183B30EC" ma:contentTypeVersion="0" ma:contentTypeDescription="Create a new document." ma:contentTypeScope="" ma:versionID="ddb8e99a64b8144cf9bd5f4a9a7db8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c56dfebaf710f8a9998798845683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BA0FC-A56C-42F0-8E9A-FD7F1F599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6804AB-7CC7-4EDB-98C4-7F4CF232EFC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68789-FE93-4338-A216-F95962879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angles letterhead</Template>
  <TotalTime>0</TotalTime>
  <Pages>5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2023-03-31T10:04:00Z</dcterms:created>
  <dcterms:modified xsi:type="dcterms:W3CDTF">2023-03-31T10:04:00Z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0x0101003AEAAF3E23B58A4C89906405183B30EC</vt:lpwstr>
  </property>
</Properties>
</file>